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67" w:rsidRPr="003071F3" w:rsidRDefault="00E91C67" w:rsidP="00E91C67">
      <w:pPr>
        <w:widowControl w:val="0"/>
        <w:shd w:val="clear" w:color="auto" w:fill="FFFFFF"/>
        <w:autoSpaceDE w:val="0"/>
        <w:autoSpaceDN w:val="0"/>
        <w:adjustRightInd w:val="0"/>
        <w:rPr>
          <w:rFonts w:ascii="Garamond" w:hAnsi="Garamond" w:cs="Calibri"/>
          <w:sz w:val="24"/>
          <w:szCs w:val="24"/>
        </w:rPr>
      </w:pPr>
    </w:p>
    <w:p w:rsidR="00FA7B40" w:rsidRPr="003071F3" w:rsidRDefault="00FA7B40" w:rsidP="00FA7B40">
      <w:pPr>
        <w:spacing w:after="200" w:line="276" w:lineRule="auto"/>
        <w:jc w:val="center"/>
        <w:rPr>
          <w:rFonts w:ascii="Garamond" w:eastAsia="Calibri" w:hAnsi="Garamond" w:cs="Calibri"/>
          <w:b/>
          <w:sz w:val="24"/>
          <w:szCs w:val="24"/>
          <w:lang w:eastAsia="en-US"/>
        </w:rPr>
      </w:pPr>
      <w:r w:rsidRPr="003071F3">
        <w:rPr>
          <w:rFonts w:ascii="Garamond" w:eastAsia="Calibri" w:hAnsi="Garamond" w:cs="Calibri"/>
          <w:b/>
          <w:sz w:val="24"/>
          <w:szCs w:val="24"/>
          <w:lang w:eastAsia="en-US"/>
        </w:rPr>
        <w:t>Opis parametrów technicznych</w:t>
      </w:r>
    </w:p>
    <w:p w:rsidR="00FA7B40" w:rsidRPr="003071F3" w:rsidRDefault="00E51ADB" w:rsidP="00E51ADB">
      <w:pPr>
        <w:spacing w:after="200" w:line="276" w:lineRule="auto"/>
        <w:rPr>
          <w:rFonts w:ascii="Garamond" w:eastAsia="Calibri" w:hAnsi="Garamond" w:cs="Calibri"/>
          <w:sz w:val="24"/>
          <w:szCs w:val="24"/>
          <w:lang w:eastAsia="en-US"/>
        </w:rPr>
      </w:pPr>
      <w:r w:rsidRPr="003071F3">
        <w:rPr>
          <w:rFonts w:ascii="Garamond" w:eastAsia="Calibri" w:hAnsi="Garamond" w:cs="Calibri"/>
          <w:sz w:val="24"/>
          <w:szCs w:val="24"/>
          <w:lang w:eastAsia="en-US"/>
        </w:rPr>
        <w:t>Zamawiający wymaga telefonów komórkowych nowych, nie używanych o parametrach technicznych nie gorszych niż wskazane poniżej. Wszystkie zaproponowane modele dla grupy I, II i III muszą być pozbawione blokady SIM LOCK. Wykonawca dostarczy zabezpieczenie wyświetlacza w postaci szkła hartowanego 9H dla wszystkich telefonów.</w:t>
      </w:r>
    </w:p>
    <w:p w:rsidR="008D3D8F" w:rsidRPr="003071F3" w:rsidRDefault="008D3D8F" w:rsidP="008D3D8F">
      <w:pPr>
        <w:pStyle w:val="Nagwek5"/>
        <w:rPr>
          <w:rFonts w:ascii="Garamond" w:hAnsi="Garamond"/>
          <w:szCs w:val="24"/>
          <w:lang w:eastAsia="en-US"/>
        </w:rPr>
      </w:pPr>
      <w:r w:rsidRPr="003071F3">
        <w:rPr>
          <w:rFonts w:ascii="Garamond" w:hAnsi="Garamond"/>
          <w:szCs w:val="24"/>
          <w:lang w:eastAsia="en-US"/>
        </w:rPr>
        <w:t>Telefony grupa I – szt. 10</w:t>
      </w:r>
    </w:p>
    <w:p w:rsidR="008D3D8F" w:rsidRPr="003071F3" w:rsidRDefault="008D3D8F" w:rsidP="008D3D8F">
      <w:pPr>
        <w:rPr>
          <w:rFonts w:ascii="Garamond" w:eastAsia="Calibri" w:hAnsi="Garamon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60"/>
        <w:gridCol w:w="4918"/>
        <w:gridCol w:w="2427"/>
        <w:gridCol w:w="3881"/>
      </w:tblGrid>
      <w:tr w:rsidR="00714B20" w:rsidRPr="003071F3" w:rsidTr="00EF58E0">
        <w:trPr>
          <w:trHeight w:val="809"/>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Lp.</w:t>
            </w:r>
          </w:p>
        </w:tc>
        <w:tc>
          <w:tcPr>
            <w:tcW w:w="2391"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Atrybut</w:t>
            </w:r>
          </w:p>
        </w:tc>
        <w:tc>
          <w:tcPr>
            <w:tcW w:w="4959"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lang w:bidi="en-US"/>
              </w:rPr>
              <w:t xml:space="preserve">Minimalne parametry </w:t>
            </w:r>
            <w:r w:rsidRPr="003071F3">
              <w:rPr>
                <w:rFonts w:ascii="Garamond" w:hAnsi="Garamond"/>
                <w:b/>
                <w:sz w:val="24"/>
                <w:szCs w:val="24"/>
                <w:lang w:bidi="en-US"/>
              </w:rPr>
              <w:br/>
              <w:t>(wymagane przez Zamawiającego)</w:t>
            </w:r>
          </w:p>
        </w:tc>
        <w:tc>
          <w:tcPr>
            <w:tcW w:w="2464"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lang w:bidi="en-US"/>
              </w:rPr>
              <w:t xml:space="preserve">Parametr oferowany  </w:t>
            </w:r>
            <w:r w:rsidRPr="003071F3">
              <w:rPr>
                <w:rFonts w:ascii="Garamond" w:hAnsi="Garamond"/>
                <w:b/>
                <w:sz w:val="24"/>
                <w:szCs w:val="24"/>
                <w:lang w:bidi="en-US"/>
              </w:rPr>
              <w:br/>
              <w:t>(wypełnia wykonawca)</w:t>
            </w:r>
          </w:p>
        </w:tc>
        <w:tc>
          <w:tcPr>
            <w:tcW w:w="3769" w:type="dxa"/>
            <w:vAlign w:val="center"/>
          </w:tcPr>
          <w:p w:rsidR="00714B20" w:rsidRPr="003071F3" w:rsidRDefault="00714B20" w:rsidP="00444336">
            <w:pPr>
              <w:jc w:val="center"/>
              <w:rPr>
                <w:rFonts w:ascii="Garamond" w:hAnsi="Garamond"/>
                <w:b/>
                <w:sz w:val="24"/>
                <w:szCs w:val="24"/>
                <w:lang w:bidi="en-US"/>
              </w:rPr>
            </w:pPr>
            <w:r w:rsidRPr="003071F3">
              <w:rPr>
                <w:rFonts w:ascii="Garamond" w:hAnsi="Garamond"/>
                <w:b/>
                <w:sz w:val="24"/>
                <w:szCs w:val="24"/>
              </w:rPr>
              <w:t xml:space="preserve">Punkty cząstkowe </w:t>
            </w:r>
            <w:r w:rsidRPr="003071F3">
              <w:rPr>
                <w:rFonts w:ascii="Garamond" w:hAnsi="Garamond"/>
                <w:b/>
                <w:sz w:val="24"/>
                <w:szCs w:val="24"/>
              </w:rPr>
              <w:br/>
              <w:t>w ramach kryterium oceny ofert „</w:t>
            </w:r>
            <w:r w:rsidR="00444336" w:rsidRPr="003071F3">
              <w:rPr>
                <w:rFonts w:ascii="Garamond" w:hAnsi="Garamond"/>
                <w:b/>
                <w:sz w:val="24"/>
                <w:szCs w:val="24"/>
              </w:rPr>
              <w:t>Wydajność urządzenia z grupy I</w:t>
            </w:r>
            <w:r w:rsidRPr="003071F3">
              <w:rPr>
                <w:rFonts w:ascii="Garamond" w:hAnsi="Garamond"/>
                <w:b/>
                <w:sz w:val="24"/>
                <w:szCs w:val="24"/>
              </w:rPr>
              <w:t>”</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w:t>
            </w:r>
          </w:p>
        </w:tc>
        <w:tc>
          <w:tcPr>
            <w:tcW w:w="2391" w:type="dxa"/>
            <w:shd w:val="clear" w:color="auto" w:fill="auto"/>
            <w:vAlign w:val="center"/>
          </w:tcPr>
          <w:p w:rsidR="00714B20" w:rsidRPr="003071F3" w:rsidRDefault="00714B20" w:rsidP="00A93531">
            <w:pPr>
              <w:rPr>
                <w:rStyle w:val="Teksttreci2"/>
                <w:rFonts w:ascii="Garamond" w:eastAsia="Microsoft Sans Serif" w:hAnsi="Garamond"/>
              </w:rPr>
            </w:pPr>
            <w:r w:rsidRPr="003071F3">
              <w:rPr>
                <w:rStyle w:val="Teksttreci2"/>
                <w:rFonts w:ascii="Garamond" w:eastAsia="Microsoft Sans Serif" w:hAnsi="Garamond"/>
              </w:rPr>
              <w:t xml:space="preserve">Typ. Producent, model aparatu telefonicznego </w:t>
            </w:r>
          </w:p>
        </w:tc>
        <w:tc>
          <w:tcPr>
            <w:tcW w:w="4959" w:type="dxa"/>
            <w:shd w:val="clear" w:color="auto" w:fill="auto"/>
          </w:tcPr>
          <w:p w:rsidR="00714B20" w:rsidRPr="003071F3" w:rsidRDefault="00714B20" w:rsidP="00A93531">
            <w:pPr>
              <w:rPr>
                <w:rStyle w:val="Teksttreci2"/>
                <w:rFonts w:ascii="Garamond" w:eastAsia="Microsoft Sans Serif" w:hAnsi="Garamond"/>
              </w:rPr>
            </w:pPr>
            <w:r w:rsidRPr="003071F3">
              <w:rPr>
                <w:rStyle w:val="Teksttreci2"/>
                <w:rFonts w:ascii="Garamond" w:eastAsia="Microsoft Sans Serif" w:hAnsi="Garamond"/>
              </w:rPr>
              <w:t>Telefon komórkowy</w:t>
            </w:r>
            <w:r w:rsidR="009C357B" w:rsidRPr="003071F3">
              <w:rPr>
                <w:rStyle w:val="Teksttreci2"/>
                <w:rFonts w:ascii="Garamond" w:eastAsia="Microsoft Sans Serif" w:hAnsi="Garamond"/>
              </w:rPr>
              <w:t xml:space="preserve"> (wskazać nazwę producenta i modelu oferowanego urządzenia)</w:t>
            </w:r>
          </w:p>
        </w:tc>
        <w:tc>
          <w:tcPr>
            <w:tcW w:w="2464" w:type="dxa"/>
            <w:shd w:val="clear" w:color="auto" w:fill="auto"/>
          </w:tcPr>
          <w:p w:rsidR="00714B20" w:rsidRPr="003071F3" w:rsidRDefault="00714B20" w:rsidP="00A93531">
            <w:pPr>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2</w:t>
            </w:r>
          </w:p>
        </w:tc>
        <w:tc>
          <w:tcPr>
            <w:tcW w:w="2391" w:type="dxa"/>
            <w:shd w:val="clear" w:color="auto" w:fill="auto"/>
            <w:vAlign w:val="center"/>
          </w:tcPr>
          <w:p w:rsidR="00714B20" w:rsidRPr="003071F3" w:rsidRDefault="00714B20" w:rsidP="00A93531">
            <w:pPr>
              <w:rPr>
                <w:rFonts w:ascii="Garamond" w:hAnsi="Garamond"/>
                <w:sz w:val="24"/>
                <w:szCs w:val="24"/>
              </w:rPr>
            </w:pPr>
            <w:r w:rsidRPr="003071F3">
              <w:rPr>
                <w:rStyle w:val="Teksttreci2"/>
                <w:rFonts w:ascii="Garamond" w:eastAsia="Microsoft Sans Serif" w:hAnsi="Garamond"/>
              </w:rPr>
              <w:t xml:space="preserve">Data premiery </w:t>
            </w:r>
          </w:p>
        </w:tc>
        <w:tc>
          <w:tcPr>
            <w:tcW w:w="4959" w:type="dxa"/>
            <w:shd w:val="clear" w:color="auto" w:fill="auto"/>
            <w:vAlign w:val="bottom"/>
          </w:tcPr>
          <w:p w:rsidR="00714B20" w:rsidRPr="003071F3" w:rsidRDefault="00714B20" w:rsidP="00A93531">
            <w:pPr>
              <w:rPr>
                <w:rFonts w:ascii="Garamond" w:hAnsi="Garamond"/>
                <w:sz w:val="24"/>
                <w:szCs w:val="24"/>
              </w:rPr>
            </w:pPr>
            <w:r w:rsidRPr="003071F3">
              <w:rPr>
                <w:rStyle w:val="Teksttreci2"/>
                <w:rFonts w:ascii="Garamond" w:eastAsia="Microsoft Sans Serif" w:hAnsi="Garamond"/>
              </w:rPr>
              <w:t>Min 2017</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sz w:val="24"/>
                <w:szCs w:val="24"/>
              </w:rPr>
            </w:pPr>
            <w:r w:rsidRPr="003071F3">
              <w:rPr>
                <w:rFonts w:ascii="Garamond" w:hAnsi="Garamond"/>
                <w:sz w:val="24"/>
                <w:szCs w:val="24"/>
              </w:rPr>
              <w:t>Nie dotyczy</w:t>
            </w:r>
          </w:p>
        </w:tc>
      </w:tr>
      <w:tr w:rsidR="00714B20" w:rsidRPr="003071F3" w:rsidTr="00EF58E0">
        <w:trPr>
          <w:trHeight w:val="285"/>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3</w:t>
            </w:r>
          </w:p>
        </w:tc>
        <w:tc>
          <w:tcPr>
            <w:tcW w:w="2391" w:type="dxa"/>
            <w:shd w:val="clear" w:color="auto" w:fill="auto"/>
            <w:vAlign w:val="center"/>
          </w:tcPr>
          <w:p w:rsidR="00714B20" w:rsidRPr="003071F3" w:rsidRDefault="00714B20" w:rsidP="00A93531">
            <w:pPr>
              <w:rPr>
                <w:rFonts w:ascii="Garamond" w:hAnsi="Garamond"/>
                <w:sz w:val="24"/>
                <w:szCs w:val="24"/>
              </w:rPr>
            </w:pPr>
            <w:r w:rsidRPr="003071F3">
              <w:rPr>
                <w:rStyle w:val="Teksttreci2"/>
                <w:rFonts w:ascii="Garamond" w:eastAsia="Microsoft Sans Serif" w:hAnsi="Garamond"/>
              </w:rPr>
              <w:t>Przekątna ekranu</w:t>
            </w:r>
          </w:p>
        </w:tc>
        <w:tc>
          <w:tcPr>
            <w:tcW w:w="4959" w:type="dxa"/>
            <w:shd w:val="clear" w:color="auto" w:fill="auto"/>
          </w:tcPr>
          <w:p w:rsidR="00714B20" w:rsidRPr="003071F3" w:rsidRDefault="00714B20" w:rsidP="00A93531">
            <w:pPr>
              <w:rPr>
                <w:rFonts w:ascii="Garamond" w:hAnsi="Garamond"/>
                <w:sz w:val="24"/>
                <w:szCs w:val="24"/>
              </w:rPr>
            </w:pPr>
            <w:r w:rsidRPr="003071F3">
              <w:rPr>
                <w:rStyle w:val="Teksttreci2"/>
                <w:rFonts w:ascii="Garamond" w:eastAsia="Microsoft Sans Serif" w:hAnsi="Garamond"/>
              </w:rPr>
              <w:t>Min 5,8”</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4</w:t>
            </w:r>
          </w:p>
        </w:tc>
        <w:tc>
          <w:tcPr>
            <w:tcW w:w="2391" w:type="dxa"/>
            <w:shd w:val="clear" w:color="auto" w:fill="auto"/>
            <w:vAlign w:val="center"/>
          </w:tcPr>
          <w:p w:rsidR="00714B20" w:rsidRPr="003071F3" w:rsidRDefault="00714B20" w:rsidP="00A93531">
            <w:pPr>
              <w:spacing w:line="240" w:lineRule="exact"/>
              <w:rPr>
                <w:rFonts w:ascii="Garamond" w:hAnsi="Garamond"/>
                <w:sz w:val="24"/>
                <w:szCs w:val="24"/>
              </w:rPr>
            </w:pPr>
            <w:r w:rsidRPr="003071F3">
              <w:rPr>
                <w:rStyle w:val="Teksttreci2"/>
                <w:rFonts w:ascii="Garamond" w:eastAsia="Microsoft Sans Serif" w:hAnsi="Garamond"/>
              </w:rPr>
              <w:t>Stosunek wielkości ekranu do wielkości urządzenia</w:t>
            </w:r>
          </w:p>
        </w:tc>
        <w:tc>
          <w:tcPr>
            <w:tcW w:w="4959" w:type="dxa"/>
            <w:shd w:val="clear" w:color="auto" w:fill="auto"/>
            <w:vAlign w:val="center"/>
          </w:tcPr>
          <w:p w:rsidR="00714B20" w:rsidRPr="003071F3" w:rsidRDefault="00D25CD6" w:rsidP="00A93531">
            <w:pPr>
              <w:spacing w:line="283" w:lineRule="exact"/>
              <w:rPr>
                <w:rFonts w:ascii="Garamond" w:hAnsi="Garamond"/>
                <w:sz w:val="24"/>
                <w:szCs w:val="24"/>
              </w:rPr>
            </w:pPr>
            <w:r w:rsidRPr="003071F3">
              <w:rPr>
                <w:rStyle w:val="Teksttreci2"/>
                <w:rFonts w:ascii="Garamond" w:eastAsia="Microsoft Sans Serif" w:hAnsi="Garamond"/>
              </w:rPr>
              <w:t>W</w:t>
            </w:r>
            <w:r w:rsidR="00714B20" w:rsidRPr="003071F3">
              <w:rPr>
                <w:rStyle w:val="Teksttreci2"/>
                <w:rFonts w:ascii="Garamond" w:eastAsia="Microsoft Sans Serif" w:hAnsi="Garamond"/>
              </w:rPr>
              <w:t>spółczynnik screen-to-body wynosić musi min 82 %</w:t>
            </w:r>
          </w:p>
        </w:tc>
        <w:tc>
          <w:tcPr>
            <w:tcW w:w="2464" w:type="dxa"/>
            <w:shd w:val="clear" w:color="auto" w:fill="auto"/>
            <w:vAlign w:val="center"/>
          </w:tcPr>
          <w:p w:rsidR="00714B20" w:rsidRPr="003071F3" w:rsidRDefault="00714B20" w:rsidP="00A93531">
            <w:pPr>
              <w:jc w:val="center"/>
              <w:rPr>
                <w:rFonts w:ascii="Garamond" w:hAnsi="Garamond"/>
                <w:b/>
                <w:sz w:val="24"/>
                <w:szCs w:val="24"/>
              </w:rPr>
            </w:pPr>
          </w:p>
        </w:tc>
        <w:tc>
          <w:tcPr>
            <w:tcW w:w="3769" w:type="dxa"/>
            <w:vAlign w:val="center"/>
          </w:tcPr>
          <w:p w:rsidR="00714B20" w:rsidRPr="003071F3" w:rsidRDefault="00D25CD6" w:rsidP="00A93531">
            <w:pPr>
              <w:jc w:val="center"/>
              <w:rPr>
                <w:rFonts w:ascii="Garamond" w:hAnsi="Garamond"/>
                <w:b/>
                <w:sz w:val="24"/>
                <w:szCs w:val="24"/>
              </w:rPr>
            </w:pPr>
            <w:r w:rsidRPr="003071F3">
              <w:rPr>
                <w:rFonts w:ascii="Garamond" w:hAnsi="Garamond"/>
                <w:sz w:val="24"/>
                <w:szCs w:val="24"/>
              </w:rPr>
              <w:t>Nie dotyczy</w:t>
            </w:r>
            <w:r w:rsidRPr="003071F3">
              <w:rPr>
                <w:rFonts w:ascii="Garamond" w:hAnsi="Garamond"/>
                <w:b/>
                <w:sz w:val="24"/>
                <w:szCs w:val="24"/>
              </w:rPr>
              <w:t xml:space="preserve"> </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5</w:t>
            </w:r>
          </w:p>
        </w:tc>
        <w:tc>
          <w:tcPr>
            <w:tcW w:w="2391" w:type="dxa"/>
            <w:shd w:val="clear" w:color="auto" w:fill="auto"/>
            <w:vAlign w:val="center"/>
          </w:tcPr>
          <w:p w:rsidR="00714B20" w:rsidRPr="003071F3" w:rsidRDefault="00714B20" w:rsidP="00A93531">
            <w:pPr>
              <w:spacing w:line="240" w:lineRule="exact"/>
              <w:rPr>
                <w:rStyle w:val="Teksttreci2"/>
                <w:rFonts w:ascii="Garamond" w:eastAsia="Microsoft Sans Serif" w:hAnsi="Garamond"/>
              </w:rPr>
            </w:pPr>
            <w:r w:rsidRPr="003071F3">
              <w:rPr>
                <w:rStyle w:val="Teksttreci2"/>
                <w:rFonts w:ascii="Garamond" w:eastAsia="Microsoft Sans Serif" w:hAnsi="Garamond"/>
              </w:rPr>
              <w:t>Rodzaj matrycy</w:t>
            </w:r>
          </w:p>
        </w:tc>
        <w:tc>
          <w:tcPr>
            <w:tcW w:w="4959" w:type="dxa"/>
            <w:shd w:val="clear" w:color="auto" w:fill="auto"/>
            <w:vAlign w:val="bottom"/>
          </w:tcPr>
          <w:p w:rsidR="00714B20" w:rsidRPr="003071F3" w:rsidRDefault="00714B20" w:rsidP="00A93531">
            <w:pPr>
              <w:spacing w:line="283" w:lineRule="exact"/>
              <w:rPr>
                <w:rStyle w:val="Teksttreci2"/>
                <w:rFonts w:ascii="Garamond" w:eastAsia="Microsoft Sans Serif" w:hAnsi="Garamond"/>
              </w:rPr>
            </w:pPr>
            <w:r w:rsidRPr="003071F3">
              <w:rPr>
                <w:rStyle w:val="Teksttreci2"/>
                <w:rFonts w:ascii="Garamond" w:eastAsia="Microsoft Sans Serif" w:hAnsi="Garamond"/>
              </w:rPr>
              <w:t>Oled/amoled lub równoważne</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6</w:t>
            </w:r>
          </w:p>
        </w:tc>
        <w:tc>
          <w:tcPr>
            <w:tcW w:w="2391" w:type="dxa"/>
            <w:shd w:val="clear" w:color="auto" w:fill="auto"/>
            <w:vAlign w:val="center"/>
          </w:tcPr>
          <w:p w:rsidR="00714B20" w:rsidRPr="003071F3" w:rsidRDefault="00471322" w:rsidP="00A93531">
            <w:pPr>
              <w:spacing w:line="240" w:lineRule="exact"/>
              <w:rPr>
                <w:rFonts w:ascii="Garamond" w:hAnsi="Garamond"/>
                <w:sz w:val="24"/>
                <w:szCs w:val="24"/>
              </w:rPr>
            </w:pPr>
            <w:r w:rsidRPr="003071F3">
              <w:rPr>
                <w:rStyle w:val="Teksttreci2"/>
                <w:rFonts w:ascii="Garamond" w:eastAsia="Microsoft Sans Serif" w:hAnsi="Garamond"/>
              </w:rPr>
              <w:t>Zagęszczenie pikseli</w:t>
            </w:r>
          </w:p>
        </w:tc>
        <w:tc>
          <w:tcPr>
            <w:tcW w:w="4959" w:type="dxa"/>
            <w:shd w:val="clear" w:color="auto" w:fill="auto"/>
            <w:vAlign w:val="bottom"/>
          </w:tcPr>
          <w:p w:rsidR="00714B20" w:rsidRPr="003071F3" w:rsidRDefault="00471322" w:rsidP="00A93531">
            <w:pPr>
              <w:spacing w:line="240" w:lineRule="exact"/>
              <w:rPr>
                <w:rFonts w:ascii="Garamond" w:hAnsi="Garamond"/>
                <w:sz w:val="24"/>
                <w:szCs w:val="24"/>
              </w:rPr>
            </w:pPr>
            <w:r w:rsidRPr="003071F3">
              <w:rPr>
                <w:rStyle w:val="Teksttreci2"/>
                <w:rFonts w:ascii="Garamond" w:eastAsia="Microsoft Sans Serif" w:hAnsi="Garamond"/>
              </w:rPr>
              <w:t>Min 450</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241442" w:rsidRPr="003071F3" w:rsidTr="00EF58E0">
        <w:trPr>
          <w:trHeight w:val="270"/>
        </w:trPr>
        <w:tc>
          <w:tcPr>
            <w:tcW w:w="637" w:type="dxa"/>
            <w:shd w:val="clear" w:color="auto" w:fill="auto"/>
            <w:vAlign w:val="center"/>
          </w:tcPr>
          <w:p w:rsidR="00241442" w:rsidRPr="003071F3" w:rsidRDefault="00241442" w:rsidP="00A93531">
            <w:pPr>
              <w:jc w:val="center"/>
              <w:rPr>
                <w:rFonts w:ascii="Garamond" w:hAnsi="Garamond"/>
                <w:b/>
                <w:sz w:val="24"/>
                <w:szCs w:val="24"/>
              </w:rPr>
            </w:pPr>
            <w:r w:rsidRPr="003071F3">
              <w:rPr>
                <w:rFonts w:ascii="Garamond" w:hAnsi="Garamond"/>
                <w:b/>
                <w:sz w:val="24"/>
                <w:szCs w:val="24"/>
              </w:rPr>
              <w:t>7</w:t>
            </w:r>
          </w:p>
        </w:tc>
        <w:tc>
          <w:tcPr>
            <w:tcW w:w="2391" w:type="dxa"/>
            <w:shd w:val="clear" w:color="auto" w:fill="auto"/>
            <w:vAlign w:val="center"/>
          </w:tcPr>
          <w:p w:rsidR="00241442" w:rsidRPr="003071F3" w:rsidRDefault="00241442" w:rsidP="00A93531">
            <w:pPr>
              <w:spacing w:line="240" w:lineRule="exact"/>
              <w:rPr>
                <w:rFonts w:ascii="Garamond" w:hAnsi="Garamond"/>
                <w:sz w:val="24"/>
                <w:szCs w:val="24"/>
              </w:rPr>
            </w:pPr>
            <w:r w:rsidRPr="003071F3">
              <w:rPr>
                <w:rStyle w:val="Teksttreci2"/>
                <w:rFonts w:ascii="Garamond" w:eastAsia="Microsoft Sans Serif" w:hAnsi="Garamond"/>
              </w:rPr>
              <w:t>Procesor</w:t>
            </w:r>
          </w:p>
        </w:tc>
        <w:tc>
          <w:tcPr>
            <w:tcW w:w="4959" w:type="dxa"/>
            <w:shd w:val="clear" w:color="auto" w:fill="auto"/>
            <w:vAlign w:val="bottom"/>
          </w:tcPr>
          <w:p w:rsidR="00241442" w:rsidRPr="003071F3" w:rsidRDefault="00241442" w:rsidP="00A93531">
            <w:pPr>
              <w:spacing w:line="240" w:lineRule="exact"/>
              <w:rPr>
                <w:rStyle w:val="Teksttreci2"/>
                <w:rFonts w:ascii="Garamond" w:eastAsia="Microsoft Sans Serif" w:hAnsi="Garamond"/>
              </w:rPr>
            </w:pPr>
            <w:r w:rsidRPr="003071F3">
              <w:rPr>
                <w:rStyle w:val="Teksttreci2"/>
                <w:rFonts w:ascii="Garamond" w:eastAsia="Microsoft Sans Serif" w:hAnsi="Garamond"/>
              </w:rPr>
              <w:t xml:space="preserve">Minimalne łączna </w:t>
            </w:r>
            <w:r w:rsidR="003071F3" w:rsidRPr="003071F3">
              <w:rPr>
                <w:rStyle w:val="Teksttreci2"/>
                <w:rFonts w:ascii="Garamond" w:eastAsia="Microsoft Sans Serif" w:hAnsi="Garamond"/>
              </w:rPr>
              <w:t>wydajność urządzenia: procesora</w:t>
            </w:r>
            <w:r w:rsidRPr="003071F3">
              <w:rPr>
                <w:rStyle w:val="Teksttreci2"/>
                <w:rFonts w:ascii="Garamond" w:eastAsia="Microsoft Sans Serif" w:hAnsi="Garamond"/>
              </w:rPr>
              <w:t xml:space="preserve"> wraz z pamięcią operacyjna i pamięcią wewnętrzną:</w:t>
            </w:r>
          </w:p>
          <w:p w:rsidR="00241442" w:rsidRPr="003071F3" w:rsidRDefault="00241442" w:rsidP="00241442">
            <w:pPr>
              <w:rPr>
                <w:rFonts w:ascii="Garamond" w:hAnsi="Garamond"/>
                <w:sz w:val="24"/>
                <w:szCs w:val="24"/>
              </w:rPr>
            </w:pPr>
          </w:p>
          <w:p w:rsidR="00241442" w:rsidRPr="003071F3" w:rsidRDefault="00241442" w:rsidP="00241442">
            <w:pPr>
              <w:rPr>
                <w:rFonts w:ascii="Garamond" w:hAnsi="Garamond"/>
                <w:sz w:val="24"/>
                <w:szCs w:val="24"/>
              </w:rPr>
            </w:pPr>
            <w:r w:rsidRPr="003071F3">
              <w:rPr>
                <w:rFonts w:ascii="Garamond" w:hAnsi="Garamond"/>
                <w:sz w:val="24"/>
                <w:szCs w:val="24"/>
              </w:rPr>
              <w:lastRenderedPageBreak/>
              <w:t>- 240000 total score w teście antutu</w:t>
            </w:r>
          </w:p>
          <w:p w:rsidR="00241442" w:rsidRPr="003071F3" w:rsidRDefault="003071F3" w:rsidP="00241442">
            <w:pPr>
              <w:spacing w:line="240" w:lineRule="exact"/>
              <w:rPr>
                <w:rFonts w:ascii="Garamond" w:hAnsi="Garamond"/>
                <w:sz w:val="24"/>
                <w:szCs w:val="24"/>
              </w:rPr>
            </w:pPr>
            <w:hyperlink r:id="rId8" w:history="1">
              <w:r w:rsidR="00241442" w:rsidRPr="003071F3">
                <w:rPr>
                  <w:rStyle w:val="Hipercze"/>
                  <w:rFonts w:ascii="Garamond" w:hAnsi="Garamond"/>
                  <w:sz w:val="24"/>
                  <w:szCs w:val="24"/>
                  <w:lang w:eastAsia="en-US"/>
                </w:rPr>
                <w:t>http://www.antutu.com/en/index.htm</w:t>
              </w:r>
            </w:hyperlink>
          </w:p>
        </w:tc>
        <w:tc>
          <w:tcPr>
            <w:tcW w:w="2464" w:type="dxa"/>
            <w:shd w:val="clear" w:color="auto" w:fill="auto"/>
          </w:tcPr>
          <w:p w:rsidR="00241442" w:rsidRPr="003071F3" w:rsidRDefault="00241442" w:rsidP="00A93531">
            <w:pPr>
              <w:jc w:val="both"/>
              <w:rPr>
                <w:rFonts w:ascii="Garamond" w:hAnsi="Garamond"/>
                <w:b/>
                <w:sz w:val="24"/>
                <w:szCs w:val="24"/>
              </w:rPr>
            </w:pPr>
          </w:p>
        </w:tc>
        <w:tc>
          <w:tcPr>
            <w:tcW w:w="3769" w:type="dxa"/>
            <w:vMerge w:val="restart"/>
            <w:vAlign w:val="center"/>
          </w:tcPr>
          <w:p w:rsidR="00241442" w:rsidRPr="003071F3" w:rsidRDefault="009C42A0" w:rsidP="00241442">
            <w:pPr>
              <w:pStyle w:val="Nagwek5"/>
              <w:ind w:firstLine="0"/>
              <w:rPr>
                <w:rFonts w:ascii="Garamond" w:hAnsi="Garamond"/>
                <w:szCs w:val="24"/>
              </w:rPr>
            </w:pPr>
            <w:r w:rsidRPr="003071F3">
              <w:rPr>
                <w:rFonts w:ascii="Garamond" w:hAnsi="Garamond"/>
                <w:szCs w:val="24"/>
              </w:rPr>
              <w:t xml:space="preserve">Powyżej </w:t>
            </w:r>
            <w:r w:rsidR="00241442" w:rsidRPr="003071F3">
              <w:rPr>
                <w:rFonts w:ascii="Garamond" w:hAnsi="Garamond"/>
                <w:szCs w:val="24"/>
              </w:rPr>
              <w:t>240000 total score – 0 pkt</w:t>
            </w:r>
          </w:p>
          <w:p w:rsidR="00241442" w:rsidRPr="003071F3" w:rsidRDefault="009C42A0" w:rsidP="00241442">
            <w:pPr>
              <w:jc w:val="both"/>
              <w:rPr>
                <w:rFonts w:ascii="Garamond" w:hAnsi="Garamond"/>
                <w:b/>
                <w:sz w:val="24"/>
                <w:szCs w:val="24"/>
                <w:lang w:eastAsia="x-none"/>
              </w:rPr>
            </w:pPr>
            <w:r w:rsidRPr="003071F3">
              <w:rPr>
                <w:rFonts w:ascii="Garamond" w:hAnsi="Garamond"/>
                <w:b/>
                <w:sz w:val="24"/>
                <w:szCs w:val="24"/>
              </w:rPr>
              <w:t>Powyżej</w:t>
            </w:r>
            <w:r w:rsidRPr="003071F3">
              <w:rPr>
                <w:rFonts w:ascii="Garamond" w:hAnsi="Garamond"/>
                <w:b/>
                <w:sz w:val="24"/>
                <w:szCs w:val="24"/>
                <w:lang w:eastAsia="x-none"/>
              </w:rPr>
              <w:t xml:space="preserve"> </w:t>
            </w:r>
            <w:r w:rsidR="00241442" w:rsidRPr="003071F3">
              <w:rPr>
                <w:rFonts w:ascii="Garamond" w:hAnsi="Garamond"/>
                <w:b/>
                <w:sz w:val="24"/>
                <w:szCs w:val="24"/>
                <w:lang w:eastAsia="x-none"/>
              </w:rPr>
              <w:t>340000 total score – 5 pkt</w:t>
            </w:r>
          </w:p>
          <w:p w:rsidR="00241442" w:rsidRPr="003071F3" w:rsidRDefault="009C42A0" w:rsidP="00241442">
            <w:pPr>
              <w:pStyle w:val="Nagwek5"/>
              <w:ind w:firstLine="0"/>
              <w:rPr>
                <w:rFonts w:ascii="Garamond" w:hAnsi="Garamond"/>
                <w:szCs w:val="24"/>
              </w:rPr>
            </w:pPr>
            <w:r w:rsidRPr="003071F3">
              <w:rPr>
                <w:rFonts w:ascii="Garamond" w:hAnsi="Garamond"/>
                <w:szCs w:val="24"/>
              </w:rPr>
              <w:t xml:space="preserve">Powyżej </w:t>
            </w:r>
            <w:r w:rsidR="00241442" w:rsidRPr="003071F3">
              <w:rPr>
                <w:rFonts w:ascii="Garamond" w:hAnsi="Garamond"/>
                <w:szCs w:val="24"/>
              </w:rPr>
              <w:t>350000 total score – 10 pkt</w:t>
            </w:r>
          </w:p>
          <w:p w:rsidR="00241442" w:rsidRPr="003071F3" w:rsidRDefault="00241442" w:rsidP="00241442">
            <w:pPr>
              <w:rPr>
                <w:rFonts w:ascii="Garamond" w:hAnsi="Garamond"/>
                <w:sz w:val="24"/>
                <w:szCs w:val="24"/>
              </w:rPr>
            </w:pPr>
            <w:r w:rsidRPr="003071F3">
              <w:rPr>
                <w:rFonts w:ascii="Garamond" w:hAnsi="Garamond"/>
                <w:sz w:val="24"/>
                <w:szCs w:val="24"/>
              </w:rPr>
              <w:lastRenderedPageBreak/>
              <w:t>uzyskanych w teście:</w:t>
            </w:r>
          </w:p>
          <w:p w:rsidR="00241442" w:rsidRPr="003071F3" w:rsidRDefault="003071F3" w:rsidP="00241442">
            <w:pPr>
              <w:jc w:val="both"/>
              <w:rPr>
                <w:rFonts w:ascii="Garamond" w:hAnsi="Garamond"/>
                <w:b/>
                <w:sz w:val="24"/>
                <w:szCs w:val="24"/>
              </w:rPr>
            </w:pPr>
            <w:hyperlink r:id="rId9" w:history="1">
              <w:r w:rsidR="00241442" w:rsidRPr="003071F3">
                <w:rPr>
                  <w:rStyle w:val="Hipercze"/>
                  <w:rFonts w:ascii="Garamond" w:hAnsi="Garamond"/>
                  <w:sz w:val="24"/>
                  <w:szCs w:val="24"/>
                </w:rPr>
                <w:t>http://www.antutu.com/en/index.htm</w:t>
              </w:r>
            </w:hyperlink>
          </w:p>
        </w:tc>
      </w:tr>
      <w:tr w:rsidR="00241442" w:rsidRPr="003071F3" w:rsidTr="00EF58E0">
        <w:trPr>
          <w:trHeight w:val="270"/>
        </w:trPr>
        <w:tc>
          <w:tcPr>
            <w:tcW w:w="637" w:type="dxa"/>
            <w:shd w:val="clear" w:color="auto" w:fill="auto"/>
            <w:vAlign w:val="center"/>
          </w:tcPr>
          <w:p w:rsidR="00241442" w:rsidRPr="003071F3" w:rsidRDefault="00241442" w:rsidP="00A93531">
            <w:pPr>
              <w:jc w:val="center"/>
              <w:rPr>
                <w:rFonts w:ascii="Garamond" w:hAnsi="Garamond"/>
                <w:b/>
                <w:sz w:val="24"/>
                <w:szCs w:val="24"/>
              </w:rPr>
            </w:pPr>
            <w:r w:rsidRPr="003071F3">
              <w:rPr>
                <w:rFonts w:ascii="Garamond" w:hAnsi="Garamond"/>
                <w:b/>
                <w:sz w:val="24"/>
                <w:szCs w:val="24"/>
              </w:rPr>
              <w:lastRenderedPageBreak/>
              <w:t>8</w:t>
            </w:r>
          </w:p>
        </w:tc>
        <w:tc>
          <w:tcPr>
            <w:tcW w:w="2391" w:type="dxa"/>
            <w:shd w:val="clear" w:color="auto" w:fill="auto"/>
            <w:vAlign w:val="center"/>
          </w:tcPr>
          <w:p w:rsidR="00241442" w:rsidRPr="003071F3" w:rsidRDefault="00241442" w:rsidP="00A93531">
            <w:pPr>
              <w:spacing w:line="240" w:lineRule="exact"/>
              <w:rPr>
                <w:rFonts w:ascii="Garamond" w:hAnsi="Garamond"/>
                <w:sz w:val="24"/>
                <w:szCs w:val="24"/>
              </w:rPr>
            </w:pPr>
            <w:r w:rsidRPr="003071F3">
              <w:rPr>
                <w:rStyle w:val="Teksttreci2"/>
                <w:rFonts w:ascii="Garamond" w:eastAsia="Microsoft Sans Serif" w:hAnsi="Garamond"/>
              </w:rPr>
              <w:t>Pamięć operacyjna</w:t>
            </w:r>
          </w:p>
        </w:tc>
        <w:tc>
          <w:tcPr>
            <w:tcW w:w="4959" w:type="dxa"/>
            <w:shd w:val="clear" w:color="auto" w:fill="auto"/>
          </w:tcPr>
          <w:p w:rsidR="00241442" w:rsidRPr="003071F3" w:rsidRDefault="00241442" w:rsidP="00A93531">
            <w:pPr>
              <w:rPr>
                <w:rFonts w:ascii="Garamond" w:hAnsi="Garamond"/>
                <w:sz w:val="24"/>
                <w:szCs w:val="24"/>
              </w:rPr>
            </w:pPr>
            <w:r w:rsidRPr="003071F3">
              <w:rPr>
                <w:rStyle w:val="Teksttreci2"/>
                <w:rFonts w:ascii="Garamond" w:eastAsia="Microsoft Sans Serif" w:hAnsi="Garamond"/>
              </w:rPr>
              <w:t>Min 3 GB</w:t>
            </w:r>
          </w:p>
        </w:tc>
        <w:tc>
          <w:tcPr>
            <w:tcW w:w="2464" w:type="dxa"/>
            <w:shd w:val="clear" w:color="auto" w:fill="auto"/>
          </w:tcPr>
          <w:p w:rsidR="00241442" w:rsidRPr="003071F3" w:rsidRDefault="00241442" w:rsidP="00A93531">
            <w:pPr>
              <w:jc w:val="both"/>
              <w:rPr>
                <w:rFonts w:ascii="Garamond" w:hAnsi="Garamond"/>
                <w:b/>
                <w:sz w:val="24"/>
                <w:szCs w:val="24"/>
              </w:rPr>
            </w:pPr>
          </w:p>
        </w:tc>
        <w:tc>
          <w:tcPr>
            <w:tcW w:w="3769" w:type="dxa"/>
            <w:vMerge/>
            <w:vAlign w:val="center"/>
          </w:tcPr>
          <w:p w:rsidR="00241442" w:rsidRPr="003071F3" w:rsidRDefault="00241442" w:rsidP="00A93531">
            <w:pPr>
              <w:jc w:val="center"/>
              <w:rPr>
                <w:rFonts w:ascii="Garamond" w:hAnsi="Garamond"/>
                <w:b/>
                <w:sz w:val="24"/>
                <w:szCs w:val="24"/>
              </w:rPr>
            </w:pPr>
          </w:p>
        </w:tc>
      </w:tr>
      <w:tr w:rsidR="00241442" w:rsidRPr="003071F3" w:rsidTr="00EF58E0">
        <w:trPr>
          <w:trHeight w:val="270"/>
        </w:trPr>
        <w:tc>
          <w:tcPr>
            <w:tcW w:w="637" w:type="dxa"/>
            <w:shd w:val="clear" w:color="auto" w:fill="auto"/>
            <w:vAlign w:val="center"/>
          </w:tcPr>
          <w:p w:rsidR="00241442" w:rsidRPr="003071F3" w:rsidRDefault="00241442" w:rsidP="00A93531">
            <w:pPr>
              <w:jc w:val="center"/>
              <w:rPr>
                <w:rFonts w:ascii="Garamond" w:hAnsi="Garamond"/>
                <w:b/>
                <w:sz w:val="24"/>
                <w:szCs w:val="24"/>
              </w:rPr>
            </w:pPr>
            <w:r w:rsidRPr="003071F3">
              <w:rPr>
                <w:rFonts w:ascii="Garamond" w:hAnsi="Garamond"/>
                <w:b/>
                <w:sz w:val="24"/>
                <w:szCs w:val="24"/>
              </w:rPr>
              <w:t>9</w:t>
            </w:r>
          </w:p>
        </w:tc>
        <w:tc>
          <w:tcPr>
            <w:tcW w:w="2391" w:type="dxa"/>
            <w:shd w:val="clear" w:color="auto" w:fill="auto"/>
            <w:vAlign w:val="center"/>
          </w:tcPr>
          <w:p w:rsidR="00241442" w:rsidRPr="003071F3" w:rsidRDefault="00241442" w:rsidP="00A93531">
            <w:pPr>
              <w:spacing w:line="269" w:lineRule="exact"/>
              <w:rPr>
                <w:rFonts w:ascii="Garamond" w:hAnsi="Garamond"/>
                <w:sz w:val="24"/>
                <w:szCs w:val="24"/>
              </w:rPr>
            </w:pPr>
            <w:r w:rsidRPr="003071F3">
              <w:rPr>
                <w:rStyle w:val="Teksttreci2"/>
                <w:rFonts w:ascii="Garamond" w:eastAsia="Microsoft Sans Serif" w:hAnsi="Garamond"/>
              </w:rPr>
              <w:t>Pamięć wewnętrzna</w:t>
            </w:r>
          </w:p>
        </w:tc>
        <w:tc>
          <w:tcPr>
            <w:tcW w:w="4959" w:type="dxa"/>
            <w:shd w:val="clear" w:color="auto" w:fill="auto"/>
          </w:tcPr>
          <w:p w:rsidR="00241442" w:rsidRPr="003071F3" w:rsidRDefault="00241442" w:rsidP="00A93531">
            <w:pPr>
              <w:spacing w:line="269" w:lineRule="exact"/>
              <w:rPr>
                <w:rFonts w:ascii="Garamond" w:hAnsi="Garamond"/>
                <w:sz w:val="24"/>
                <w:szCs w:val="24"/>
              </w:rPr>
            </w:pPr>
            <w:r w:rsidRPr="003071F3">
              <w:rPr>
                <w:rStyle w:val="Teksttreci2"/>
                <w:rFonts w:ascii="Garamond" w:eastAsia="Microsoft Sans Serif" w:hAnsi="Garamond"/>
              </w:rPr>
              <w:t>Min 64 GB</w:t>
            </w:r>
          </w:p>
        </w:tc>
        <w:tc>
          <w:tcPr>
            <w:tcW w:w="2464" w:type="dxa"/>
            <w:shd w:val="clear" w:color="auto" w:fill="auto"/>
          </w:tcPr>
          <w:p w:rsidR="00241442" w:rsidRPr="003071F3" w:rsidRDefault="00241442" w:rsidP="00A93531">
            <w:pPr>
              <w:jc w:val="both"/>
              <w:rPr>
                <w:rFonts w:ascii="Garamond" w:hAnsi="Garamond"/>
                <w:b/>
                <w:sz w:val="24"/>
                <w:szCs w:val="24"/>
              </w:rPr>
            </w:pPr>
          </w:p>
        </w:tc>
        <w:tc>
          <w:tcPr>
            <w:tcW w:w="3769" w:type="dxa"/>
            <w:vMerge/>
            <w:vAlign w:val="center"/>
          </w:tcPr>
          <w:p w:rsidR="00241442" w:rsidRPr="003071F3" w:rsidRDefault="00241442" w:rsidP="00A93531">
            <w:pPr>
              <w:jc w:val="center"/>
              <w:rPr>
                <w:rFonts w:ascii="Garamond" w:hAnsi="Garamond"/>
                <w:b/>
                <w:sz w:val="24"/>
                <w:szCs w:val="24"/>
              </w:rPr>
            </w:pP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10</w:t>
            </w:r>
          </w:p>
        </w:tc>
        <w:tc>
          <w:tcPr>
            <w:tcW w:w="2391" w:type="dxa"/>
            <w:shd w:val="clear" w:color="auto" w:fill="auto"/>
            <w:vAlign w:val="center"/>
          </w:tcPr>
          <w:p w:rsidR="00714B20" w:rsidRPr="003071F3" w:rsidRDefault="00D25CD6" w:rsidP="00A93531">
            <w:pPr>
              <w:spacing w:line="240" w:lineRule="exact"/>
              <w:rPr>
                <w:rFonts w:ascii="Garamond" w:hAnsi="Garamond"/>
                <w:sz w:val="24"/>
                <w:szCs w:val="24"/>
              </w:rPr>
            </w:pPr>
            <w:r w:rsidRPr="003071F3">
              <w:rPr>
                <w:rStyle w:val="Teksttreci2"/>
                <w:rFonts w:ascii="Garamond" w:eastAsia="Microsoft Sans Serif" w:hAnsi="Garamond"/>
              </w:rPr>
              <w:t>Aparat</w:t>
            </w:r>
            <w:r w:rsidR="00C04DA8" w:rsidRPr="003071F3">
              <w:rPr>
                <w:rStyle w:val="Teksttreci2"/>
                <w:rFonts w:ascii="Garamond" w:eastAsia="Microsoft Sans Serif" w:hAnsi="Garamond"/>
              </w:rPr>
              <w:t xml:space="preserve"> główny</w:t>
            </w:r>
          </w:p>
        </w:tc>
        <w:tc>
          <w:tcPr>
            <w:tcW w:w="4959" w:type="dxa"/>
            <w:shd w:val="clear" w:color="auto" w:fill="auto"/>
          </w:tcPr>
          <w:p w:rsidR="00714B20" w:rsidRPr="003071F3" w:rsidRDefault="00C04DA8" w:rsidP="00A93531">
            <w:pPr>
              <w:spacing w:line="240" w:lineRule="exact"/>
              <w:rPr>
                <w:rFonts w:ascii="Garamond" w:hAnsi="Garamond"/>
                <w:sz w:val="24"/>
                <w:szCs w:val="24"/>
              </w:rPr>
            </w:pPr>
            <w:r w:rsidRPr="003071F3">
              <w:rPr>
                <w:rStyle w:val="Teksttreci2"/>
                <w:rFonts w:ascii="Garamond" w:eastAsia="Microsoft Sans Serif" w:hAnsi="Garamond"/>
              </w:rPr>
              <w:t>Min 12 mpx; f/1.8; video H.264 - 60 fps</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11</w:t>
            </w:r>
          </w:p>
        </w:tc>
        <w:tc>
          <w:tcPr>
            <w:tcW w:w="2391" w:type="dxa"/>
            <w:shd w:val="clear" w:color="auto" w:fill="auto"/>
            <w:vAlign w:val="center"/>
          </w:tcPr>
          <w:p w:rsidR="00714B20" w:rsidRPr="003071F3" w:rsidRDefault="00C04DA8" w:rsidP="00A93531">
            <w:pPr>
              <w:spacing w:line="240" w:lineRule="exact"/>
              <w:rPr>
                <w:rFonts w:ascii="Garamond" w:hAnsi="Garamond"/>
                <w:sz w:val="24"/>
                <w:szCs w:val="24"/>
              </w:rPr>
            </w:pPr>
            <w:r w:rsidRPr="003071F3">
              <w:rPr>
                <w:rFonts w:ascii="Garamond" w:hAnsi="Garamond"/>
                <w:sz w:val="24"/>
                <w:szCs w:val="24"/>
              </w:rPr>
              <w:t>LTE</w:t>
            </w:r>
          </w:p>
        </w:tc>
        <w:tc>
          <w:tcPr>
            <w:tcW w:w="4959" w:type="dxa"/>
            <w:shd w:val="clear" w:color="auto" w:fill="auto"/>
          </w:tcPr>
          <w:p w:rsidR="00714B20" w:rsidRPr="003071F3" w:rsidRDefault="00C04DA8" w:rsidP="00A93531">
            <w:pPr>
              <w:spacing w:line="240" w:lineRule="exact"/>
              <w:rPr>
                <w:rFonts w:ascii="Garamond" w:hAnsi="Garamond"/>
                <w:sz w:val="24"/>
                <w:szCs w:val="24"/>
              </w:rPr>
            </w:pPr>
            <w:r w:rsidRPr="003071F3">
              <w:rPr>
                <w:rStyle w:val="Teksttreci2"/>
                <w:rFonts w:ascii="Garamond" w:eastAsia="Microsoft Sans Serif" w:hAnsi="Garamond"/>
              </w:rPr>
              <w:t>Tak</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12</w:t>
            </w:r>
          </w:p>
        </w:tc>
        <w:tc>
          <w:tcPr>
            <w:tcW w:w="2391" w:type="dxa"/>
            <w:shd w:val="clear" w:color="auto" w:fill="auto"/>
            <w:vAlign w:val="center"/>
          </w:tcPr>
          <w:p w:rsidR="00714B20" w:rsidRPr="003071F3" w:rsidRDefault="00C04DA8" w:rsidP="00A93531">
            <w:pPr>
              <w:spacing w:line="240" w:lineRule="exact"/>
              <w:rPr>
                <w:rFonts w:ascii="Garamond" w:hAnsi="Garamond"/>
                <w:sz w:val="24"/>
                <w:szCs w:val="24"/>
              </w:rPr>
            </w:pPr>
            <w:r w:rsidRPr="003071F3">
              <w:rPr>
                <w:rFonts w:ascii="Garamond" w:hAnsi="Garamond"/>
                <w:sz w:val="24"/>
                <w:szCs w:val="24"/>
              </w:rPr>
              <w:t>Bluetooth</w:t>
            </w:r>
          </w:p>
        </w:tc>
        <w:tc>
          <w:tcPr>
            <w:tcW w:w="4959" w:type="dxa"/>
            <w:shd w:val="clear" w:color="auto" w:fill="auto"/>
          </w:tcPr>
          <w:p w:rsidR="00714B20" w:rsidRPr="003071F3" w:rsidRDefault="00C04DA8" w:rsidP="00A93531">
            <w:pPr>
              <w:spacing w:line="240" w:lineRule="exact"/>
              <w:rPr>
                <w:rFonts w:ascii="Garamond" w:hAnsi="Garamond"/>
                <w:sz w:val="24"/>
                <w:szCs w:val="24"/>
              </w:rPr>
            </w:pPr>
            <w:r w:rsidRPr="003071F3">
              <w:rPr>
                <w:rStyle w:val="Teksttreci2"/>
                <w:rFonts w:ascii="Garamond" w:eastAsia="Microsoft Sans Serif" w:hAnsi="Garamond"/>
              </w:rPr>
              <w:t>Min 5.0</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13</w:t>
            </w:r>
          </w:p>
        </w:tc>
        <w:tc>
          <w:tcPr>
            <w:tcW w:w="2391" w:type="dxa"/>
            <w:shd w:val="clear" w:color="auto" w:fill="auto"/>
            <w:vAlign w:val="center"/>
          </w:tcPr>
          <w:p w:rsidR="00714B20" w:rsidRPr="003071F3" w:rsidRDefault="00C04DA8" w:rsidP="00A93531">
            <w:pPr>
              <w:spacing w:line="240" w:lineRule="exact"/>
              <w:rPr>
                <w:rFonts w:ascii="Garamond" w:hAnsi="Garamond"/>
                <w:sz w:val="24"/>
                <w:szCs w:val="24"/>
              </w:rPr>
            </w:pPr>
            <w:r w:rsidRPr="003071F3">
              <w:rPr>
                <w:rFonts w:ascii="Garamond" w:hAnsi="Garamond"/>
                <w:sz w:val="24"/>
                <w:szCs w:val="24"/>
              </w:rPr>
              <w:t>NFC</w:t>
            </w:r>
          </w:p>
        </w:tc>
        <w:tc>
          <w:tcPr>
            <w:tcW w:w="4959" w:type="dxa"/>
            <w:shd w:val="clear" w:color="auto" w:fill="auto"/>
          </w:tcPr>
          <w:p w:rsidR="00714B20" w:rsidRPr="003071F3" w:rsidRDefault="00C04DA8" w:rsidP="00A93531">
            <w:pPr>
              <w:rPr>
                <w:rFonts w:ascii="Garamond" w:hAnsi="Garamond"/>
                <w:sz w:val="24"/>
                <w:szCs w:val="24"/>
              </w:rPr>
            </w:pPr>
            <w:r w:rsidRPr="003071F3">
              <w:rPr>
                <w:rStyle w:val="Teksttreci2"/>
                <w:rFonts w:ascii="Garamond" w:eastAsia="Microsoft Sans Serif" w:hAnsi="Garamond"/>
              </w:rPr>
              <w:t>Tak</w:t>
            </w:r>
            <w:r w:rsidR="00F72DD3" w:rsidRPr="003071F3">
              <w:rPr>
                <w:rStyle w:val="Teksttreci2"/>
                <w:rFonts w:ascii="Garamond" w:eastAsia="Microsoft Sans Serif" w:hAnsi="Garamond"/>
              </w:rPr>
              <w:t xml:space="preserve"> </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14</w:t>
            </w:r>
          </w:p>
        </w:tc>
        <w:tc>
          <w:tcPr>
            <w:tcW w:w="2391" w:type="dxa"/>
            <w:shd w:val="clear" w:color="auto" w:fill="auto"/>
            <w:vAlign w:val="center"/>
          </w:tcPr>
          <w:p w:rsidR="00714B20" w:rsidRPr="003071F3" w:rsidRDefault="00C04DA8" w:rsidP="00A93531">
            <w:pPr>
              <w:spacing w:line="240" w:lineRule="exact"/>
              <w:rPr>
                <w:rFonts w:ascii="Garamond" w:hAnsi="Garamond"/>
                <w:sz w:val="24"/>
                <w:szCs w:val="24"/>
              </w:rPr>
            </w:pPr>
            <w:r w:rsidRPr="003071F3">
              <w:rPr>
                <w:rFonts w:ascii="Garamond" w:hAnsi="Garamond"/>
                <w:sz w:val="24"/>
                <w:szCs w:val="24"/>
              </w:rPr>
              <w:t>Funkcja odblokowania za pomocą rozpoznania twarzy</w:t>
            </w:r>
          </w:p>
        </w:tc>
        <w:tc>
          <w:tcPr>
            <w:tcW w:w="4959" w:type="dxa"/>
            <w:shd w:val="clear" w:color="auto" w:fill="auto"/>
            <w:vAlign w:val="bottom"/>
          </w:tcPr>
          <w:p w:rsidR="00C04DA8" w:rsidRPr="003071F3" w:rsidRDefault="00C04DA8" w:rsidP="00C04DA8">
            <w:pPr>
              <w:rPr>
                <w:rFonts w:ascii="Garamond" w:hAnsi="Garamond"/>
                <w:sz w:val="24"/>
                <w:szCs w:val="24"/>
              </w:rPr>
            </w:pPr>
            <w:r w:rsidRPr="003071F3">
              <w:rPr>
                <w:rStyle w:val="Teksttreci2"/>
                <w:rFonts w:ascii="Garamond" w:eastAsia="Microsoft Sans Serif" w:hAnsi="Garamond"/>
              </w:rPr>
              <w:t>Tak</w:t>
            </w:r>
          </w:p>
          <w:p w:rsidR="00714B20" w:rsidRPr="003071F3" w:rsidRDefault="00714B20" w:rsidP="00A93531">
            <w:pPr>
              <w:ind w:left="708" w:hanging="708"/>
              <w:rPr>
                <w:rFonts w:ascii="Garamond" w:hAnsi="Garamond"/>
                <w:sz w:val="24"/>
                <w:szCs w:val="24"/>
              </w:rPr>
            </w:pP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15</w:t>
            </w:r>
          </w:p>
        </w:tc>
        <w:tc>
          <w:tcPr>
            <w:tcW w:w="2391" w:type="dxa"/>
            <w:shd w:val="clear" w:color="auto" w:fill="auto"/>
            <w:vAlign w:val="center"/>
          </w:tcPr>
          <w:p w:rsidR="00714B20" w:rsidRPr="003071F3" w:rsidRDefault="00C04DA8" w:rsidP="00A93531">
            <w:pPr>
              <w:spacing w:line="278" w:lineRule="exact"/>
              <w:rPr>
                <w:rFonts w:ascii="Garamond" w:hAnsi="Garamond"/>
                <w:sz w:val="24"/>
                <w:szCs w:val="24"/>
              </w:rPr>
            </w:pPr>
            <w:r w:rsidRPr="003071F3">
              <w:rPr>
                <w:rFonts w:ascii="Garamond" w:hAnsi="Garamond"/>
                <w:sz w:val="24"/>
                <w:szCs w:val="24"/>
              </w:rPr>
              <w:t>Szybkie ładowanie baterii</w:t>
            </w:r>
          </w:p>
        </w:tc>
        <w:tc>
          <w:tcPr>
            <w:tcW w:w="4959" w:type="dxa"/>
            <w:shd w:val="clear" w:color="auto" w:fill="auto"/>
            <w:vAlign w:val="bottom"/>
          </w:tcPr>
          <w:p w:rsidR="00714B20" w:rsidRPr="003071F3" w:rsidRDefault="00C04DA8" w:rsidP="00A93531">
            <w:pPr>
              <w:rPr>
                <w:rFonts w:ascii="Garamond" w:hAnsi="Garamond"/>
                <w:sz w:val="24"/>
                <w:szCs w:val="24"/>
                <w:lang w:val="en-US"/>
              </w:rPr>
            </w:pPr>
            <w:r w:rsidRPr="003071F3">
              <w:rPr>
                <w:rStyle w:val="Teksttreci2"/>
                <w:rFonts w:ascii="Garamond" w:eastAsia="Microsoft Sans Serif" w:hAnsi="Garamond"/>
                <w:lang w:val="en-US"/>
              </w:rPr>
              <w:t>Tak</w:t>
            </w:r>
          </w:p>
        </w:tc>
        <w:tc>
          <w:tcPr>
            <w:tcW w:w="2464" w:type="dxa"/>
            <w:shd w:val="clear" w:color="auto" w:fill="auto"/>
          </w:tcPr>
          <w:p w:rsidR="00714B20" w:rsidRPr="003071F3" w:rsidRDefault="00714B20" w:rsidP="00A93531">
            <w:pPr>
              <w:jc w:val="both"/>
              <w:rPr>
                <w:rFonts w:ascii="Garamond" w:hAnsi="Garamond"/>
                <w:b/>
                <w:sz w:val="24"/>
                <w:szCs w:val="24"/>
                <w:lang w:val="en-US"/>
              </w:rPr>
            </w:pPr>
          </w:p>
        </w:tc>
        <w:tc>
          <w:tcPr>
            <w:tcW w:w="3769" w:type="dxa"/>
            <w:vAlign w:val="center"/>
          </w:tcPr>
          <w:p w:rsidR="00714B20" w:rsidRPr="003071F3" w:rsidRDefault="00714B20" w:rsidP="00A93531">
            <w:pPr>
              <w:jc w:val="center"/>
              <w:rPr>
                <w:rFonts w:ascii="Garamond" w:hAnsi="Garamond"/>
                <w:b/>
                <w:sz w:val="24"/>
                <w:szCs w:val="24"/>
                <w:lang w:val="en-US"/>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lang w:val="en-US"/>
              </w:rPr>
            </w:pPr>
            <w:r w:rsidRPr="003071F3">
              <w:rPr>
                <w:rFonts w:ascii="Garamond" w:hAnsi="Garamond"/>
                <w:b/>
                <w:sz w:val="24"/>
                <w:szCs w:val="24"/>
                <w:lang w:val="en-US"/>
              </w:rPr>
              <w:t>16</w:t>
            </w:r>
          </w:p>
        </w:tc>
        <w:tc>
          <w:tcPr>
            <w:tcW w:w="2391" w:type="dxa"/>
            <w:shd w:val="clear" w:color="auto" w:fill="auto"/>
            <w:vAlign w:val="center"/>
          </w:tcPr>
          <w:p w:rsidR="00714B20" w:rsidRPr="003071F3" w:rsidRDefault="00C04DA8" w:rsidP="00D25CD6">
            <w:pPr>
              <w:rPr>
                <w:rFonts w:ascii="Garamond" w:hAnsi="Garamond"/>
                <w:sz w:val="24"/>
                <w:szCs w:val="24"/>
              </w:rPr>
            </w:pPr>
            <w:r w:rsidRPr="003071F3">
              <w:rPr>
                <w:rFonts w:ascii="Garamond" w:hAnsi="Garamond"/>
                <w:sz w:val="24"/>
                <w:szCs w:val="24"/>
              </w:rPr>
              <w:t>Ładowanie indukcyjne</w:t>
            </w:r>
          </w:p>
        </w:tc>
        <w:tc>
          <w:tcPr>
            <w:tcW w:w="4959" w:type="dxa"/>
            <w:shd w:val="clear" w:color="auto" w:fill="auto"/>
            <w:vAlign w:val="bottom"/>
          </w:tcPr>
          <w:p w:rsidR="00714B20" w:rsidRPr="003071F3" w:rsidRDefault="00C04DA8" w:rsidP="00A93531">
            <w:pPr>
              <w:rPr>
                <w:rFonts w:ascii="Garamond" w:hAnsi="Garamond"/>
                <w:sz w:val="24"/>
                <w:szCs w:val="24"/>
              </w:rPr>
            </w:pPr>
            <w:r w:rsidRPr="003071F3">
              <w:rPr>
                <w:rFonts w:ascii="Garamond" w:hAnsi="Garamond"/>
                <w:sz w:val="24"/>
                <w:szCs w:val="24"/>
              </w:rPr>
              <w:t>Tak</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17</w:t>
            </w:r>
          </w:p>
        </w:tc>
        <w:tc>
          <w:tcPr>
            <w:tcW w:w="2391" w:type="dxa"/>
            <w:shd w:val="clear" w:color="auto" w:fill="auto"/>
            <w:vAlign w:val="center"/>
          </w:tcPr>
          <w:p w:rsidR="00714B20" w:rsidRPr="003071F3" w:rsidRDefault="005B6DE2" w:rsidP="00A93531">
            <w:pPr>
              <w:spacing w:line="240" w:lineRule="exact"/>
              <w:rPr>
                <w:rFonts w:ascii="Garamond" w:hAnsi="Garamond"/>
                <w:sz w:val="24"/>
                <w:szCs w:val="24"/>
              </w:rPr>
            </w:pPr>
            <w:r w:rsidRPr="003071F3">
              <w:rPr>
                <w:rFonts w:ascii="Garamond" w:hAnsi="Garamond"/>
                <w:sz w:val="24"/>
                <w:szCs w:val="24"/>
              </w:rPr>
              <w:t>Ładowarka do szybkiego ładowania</w:t>
            </w:r>
            <w:r w:rsidR="00EF58E0" w:rsidRPr="003071F3">
              <w:rPr>
                <w:rFonts w:ascii="Garamond" w:hAnsi="Garamond"/>
                <w:sz w:val="24"/>
                <w:szCs w:val="24"/>
              </w:rPr>
              <w:t xml:space="preserve"> w zestawie</w:t>
            </w:r>
          </w:p>
        </w:tc>
        <w:tc>
          <w:tcPr>
            <w:tcW w:w="4959" w:type="dxa"/>
            <w:shd w:val="clear" w:color="auto" w:fill="auto"/>
            <w:vAlign w:val="bottom"/>
          </w:tcPr>
          <w:p w:rsidR="00714B20" w:rsidRPr="003071F3" w:rsidRDefault="005B6DE2" w:rsidP="00A93531">
            <w:pPr>
              <w:spacing w:line="240" w:lineRule="exact"/>
              <w:rPr>
                <w:rFonts w:ascii="Garamond" w:hAnsi="Garamond"/>
                <w:sz w:val="24"/>
                <w:szCs w:val="24"/>
                <w:lang w:val="en-US"/>
              </w:rPr>
            </w:pPr>
            <w:r w:rsidRPr="003071F3">
              <w:rPr>
                <w:rStyle w:val="Teksttreci2"/>
                <w:rFonts w:ascii="Garamond" w:eastAsia="Microsoft Sans Serif" w:hAnsi="Garamond"/>
                <w:lang w:val="en-US"/>
              </w:rPr>
              <w:t>Tak (nazwa model urządzenia)</w:t>
            </w:r>
          </w:p>
        </w:tc>
        <w:tc>
          <w:tcPr>
            <w:tcW w:w="2464" w:type="dxa"/>
            <w:shd w:val="clear" w:color="auto" w:fill="auto"/>
          </w:tcPr>
          <w:p w:rsidR="00714B20" w:rsidRPr="003071F3" w:rsidRDefault="00714B20" w:rsidP="00A93531">
            <w:pPr>
              <w:jc w:val="both"/>
              <w:rPr>
                <w:rFonts w:ascii="Garamond" w:hAnsi="Garamond"/>
                <w:b/>
                <w:sz w:val="24"/>
                <w:szCs w:val="24"/>
                <w:lang w:val="en-US"/>
              </w:rPr>
            </w:pPr>
          </w:p>
        </w:tc>
        <w:tc>
          <w:tcPr>
            <w:tcW w:w="3769" w:type="dxa"/>
            <w:vAlign w:val="center"/>
          </w:tcPr>
          <w:p w:rsidR="00714B20" w:rsidRPr="003071F3" w:rsidRDefault="00714B20" w:rsidP="00A93531">
            <w:pPr>
              <w:jc w:val="center"/>
              <w:rPr>
                <w:rFonts w:ascii="Garamond" w:hAnsi="Garamond"/>
                <w:b/>
                <w:sz w:val="24"/>
                <w:szCs w:val="24"/>
                <w:lang w:val="en-US"/>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18</w:t>
            </w:r>
          </w:p>
        </w:tc>
        <w:tc>
          <w:tcPr>
            <w:tcW w:w="2391" w:type="dxa"/>
            <w:shd w:val="clear" w:color="auto" w:fill="auto"/>
            <w:vAlign w:val="center"/>
          </w:tcPr>
          <w:p w:rsidR="00714B20" w:rsidRPr="003071F3" w:rsidRDefault="00EF58E0" w:rsidP="00A93531">
            <w:pPr>
              <w:spacing w:line="240" w:lineRule="exact"/>
              <w:rPr>
                <w:rFonts w:ascii="Garamond" w:hAnsi="Garamond"/>
                <w:sz w:val="24"/>
                <w:szCs w:val="24"/>
              </w:rPr>
            </w:pPr>
            <w:r w:rsidRPr="003071F3">
              <w:rPr>
                <w:rFonts w:ascii="Garamond" w:hAnsi="Garamond"/>
                <w:sz w:val="24"/>
                <w:szCs w:val="24"/>
              </w:rPr>
              <w:t>Stopień ochrony</w:t>
            </w:r>
          </w:p>
        </w:tc>
        <w:tc>
          <w:tcPr>
            <w:tcW w:w="4959" w:type="dxa"/>
            <w:shd w:val="clear" w:color="auto" w:fill="auto"/>
            <w:vAlign w:val="bottom"/>
          </w:tcPr>
          <w:p w:rsidR="00714B20" w:rsidRPr="003071F3" w:rsidRDefault="00EF58E0" w:rsidP="00A93531">
            <w:pPr>
              <w:spacing w:line="240" w:lineRule="exact"/>
              <w:rPr>
                <w:rFonts w:ascii="Garamond" w:hAnsi="Garamond"/>
                <w:sz w:val="24"/>
                <w:szCs w:val="24"/>
              </w:rPr>
            </w:pPr>
            <w:r w:rsidRPr="003071F3">
              <w:rPr>
                <w:rStyle w:val="Teksttreci2"/>
                <w:rFonts w:ascii="Garamond" w:eastAsia="Microsoft Sans Serif" w:hAnsi="Garamond"/>
              </w:rPr>
              <w:t>Min IP67</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r w:rsidR="00714B20" w:rsidRPr="003071F3" w:rsidTr="00EF58E0">
        <w:trPr>
          <w:trHeight w:val="270"/>
        </w:trPr>
        <w:tc>
          <w:tcPr>
            <w:tcW w:w="637" w:type="dxa"/>
            <w:shd w:val="clear" w:color="auto" w:fill="auto"/>
            <w:vAlign w:val="center"/>
          </w:tcPr>
          <w:p w:rsidR="00714B20" w:rsidRPr="003071F3" w:rsidRDefault="00714B20" w:rsidP="00A93531">
            <w:pPr>
              <w:jc w:val="center"/>
              <w:rPr>
                <w:rFonts w:ascii="Garamond" w:hAnsi="Garamond"/>
                <w:b/>
                <w:sz w:val="24"/>
                <w:szCs w:val="24"/>
              </w:rPr>
            </w:pPr>
            <w:r w:rsidRPr="003071F3">
              <w:rPr>
                <w:rFonts w:ascii="Garamond" w:hAnsi="Garamond"/>
                <w:b/>
                <w:sz w:val="24"/>
                <w:szCs w:val="24"/>
              </w:rPr>
              <w:t>19</w:t>
            </w:r>
          </w:p>
        </w:tc>
        <w:tc>
          <w:tcPr>
            <w:tcW w:w="2391" w:type="dxa"/>
            <w:shd w:val="clear" w:color="auto" w:fill="auto"/>
            <w:vAlign w:val="center"/>
          </w:tcPr>
          <w:p w:rsidR="00714B20" w:rsidRPr="003071F3" w:rsidRDefault="00EF58E0" w:rsidP="00A93531">
            <w:pPr>
              <w:spacing w:line="240" w:lineRule="exact"/>
              <w:rPr>
                <w:rFonts w:ascii="Garamond" w:hAnsi="Garamond"/>
                <w:sz w:val="24"/>
                <w:szCs w:val="24"/>
              </w:rPr>
            </w:pPr>
            <w:r w:rsidRPr="003071F3">
              <w:rPr>
                <w:rFonts w:ascii="Garamond" w:hAnsi="Garamond"/>
                <w:sz w:val="24"/>
                <w:szCs w:val="24"/>
              </w:rPr>
              <w:t>Funkcje dodatkowe: gromadzenie i przetwarzanie danych</w:t>
            </w:r>
          </w:p>
        </w:tc>
        <w:tc>
          <w:tcPr>
            <w:tcW w:w="4959" w:type="dxa"/>
            <w:shd w:val="clear" w:color="auto" w:fill="auto"/>
            <w:vAlign w:val="bottom"/>
          </w:tcPr>
          <w:p w:rsidR="00EF58E0" w:rsidRPr="003071F3" w:rsidRDefault="00EF58E0" w:rsidP="00EF58E0">
            <w:pPr>
              <w:spacing w:line="240" w:lineRule="exact"/>
              <w:jc w:val="both"/>
              <w:rPr>
                <w:rFonts w:ascii="Garamond" w:hAnsi="Garamond"/>
                <w:sz w:val="24"/>
                <w:szCs w:val="24"/>
              </w:rPr>
            </w:pPr>
            <w:r w:rsidRPr="003071F3">
              <w:rPr>
                <w:rFonts w:ascii="Garamond" w:hAnsi="Garamond"/>
                <w:sz w:val="24"/>
                <w:szCs w:val="24"/>
              </w:rPr>
              <w:t xml:space="preserve">Telefon powinien umożliwiać  funkcję polegającą na tym, że w wielu aplikacjach ustawienia czy dane synchronizują się pomiędzy urządzeniami (w ramach jednego konta – typu iCloud lub równoważne – z zastrzeżeniem poniższych funkcjonalności). Dodatkowo urządzenie powinno wysyłać jak najwięcej danych do chmury, nie nadpisując nadmiernie danych na urządzeniu. Zamawiający wymaga aby synchronizacja danych </w:t>
            </w:r>
            <w:r w:rsidRPr="003071F3">
              <w:rPr>
                <w:rFonts w:ascii="Garamond" w:hAnsi="Garamond"/>
                <w:sz w:val="24"/>
                <w:szCs w:val="24"/>
              </w:rPr>
              <w:lastRenderedPageBreak/>
              <w:t>przebiegała w ten sposób, aby jak najwięcej wolnego miejsca pozostawało w telefonie, a jak najwięcej wysyłanych było do chmury.</w:t>
            </w:r>
          </w:p>
          <w:p w:rsidR="00EF58E0" w:rsidRPr="003071F3" w:rsidRDefault="00EF58E0" w:rsidP="00EF58E0">
            <w:pPr>
              <w:spacing w:line="240" w:lineRule="exact"/>
              <w:jc w:val="both"/>
              <w:rPr>
                <w:rFonts w:ascii="Garamond" w:hAnsi="Garamond"/>
                <w:sz w:val="24"/>
                <w:szCs w:val="24"/>
              </w:rPr>
            </w:pPr>
            <w:r w:rsidRPr="003071F3">
              <w:rPr>
                <w:rFonts w:ascii="Garamond" w:hAnsi="Garamond"/>
                <w:sz w:val="24"/>
                <w:szCs w:val="24"/>
              </w:rPr>
              <w:t>Zamawiający nie dopuszcza aby wszystkie pliki były duplikowane, tj. na urządzeniu i w chmurze.</w:t>
            </w:r>
          </w:p>
          <w:p w:rsidR="00F72DD3" w:rsidRPr="003071F3" w:rsidRDefault="00EF58E0" w:rsidP="00EF58E0">
            <w:pPr>
              <w:spacing w:line="240" w:lineRule="exact"/>
              <w:jc w:val="both"/>
              <w:rPr>
                <w:rFonts w:ascii="Garamond" w:hAnsi="Garamond"/>
                <w:sz w:val="24"/>
                <w:szCs w:val="24"/>
              </w:rPr>
            </w:pPr>
            <w:r w:rsidRPr="003071F3">
              <w:rPr>
                <w:rFonts w:ascii="Garamond" w:hAnsi="Garamond"/>
                <w:sz w:val="24"/>
                <w:szCs w:val="24"/>
              </w:rPr>
              <w:t>Powyższe funkcje są uzasadnione obiektywnymi potrzebami Zamawiającego, którego specyfika pracy powoduje, iż pracownicy Zamawiającego przechowują i gromadzą bardzo dużą ilość danych. Zaś dzięki powyższej funkcjonalności nie będzie koniecznym dokupowania zewnętrznych nośników danych.</w:t>
            </w:r>
            <w:r w:rsidR="00F72DD3" w:rsidRPr="003071F3">
              <w:rPr>
                <w:rFonts w:ascii="Garamond" w:hAnsi="Garamond"/>
                <w:sz w:val="24"/>
                <w:szCs w:val="24"/>
              </w:rPr>
              <w:t xml:space="preserve"> </w:t>
            </w:r>
          </w:p>
          <w:p w:rsidR="00714B20" w:rsidRPr="003071F3" w:rsidRDefault="00F72DD3" w:rsidP="00EF58E0">
            <w:pPr>
              <w:spacing w:line="240" w:lineRule="exact"/>
              <w:jc w:val="both"/>
              <w:rPr>
                <w:rFonts w:ascii="Garamond" w:hAnsi="Garamond"/>
                <w:sz w:val="24"/>
                <w:szCs w:val="24"/>
              </w:rPr>
            </w:pPr>
            <w:r w:rsidRPr="003071F3">
              <w:rPr>
                <w:rFonts w:ascii="Garamond" w:hAnsi="Garamond"/>
                <w:sz w:val="24"/>
                <w:szCs w:val="24"/>
              </w:rPr>
              <w:t>(wskazać rodzaj/nazwę chmury)</w:t>
            </w:r>
          </w:p>
        </w:tc>
        <w:tc>
          <w:tcPr>
            <w:tcW w:w="2464" w:type="dxa"/>
            <w:shd w:val="clear" w:color="auto" w:fill="auto"/>
          </w:tcPr>
          <w:p w:rsidR="00714B20" w:rsidRPr="003071F3" w:rsidRDefault="00714B20" w:rsidP="00A93531">
            <w:pPr>
              <w:jc w:val="both"/>
              <w:rPr>
                <w:rFonts w:ascii="Garamond" w:hAnsi="Garamond"/>
                <w:b/>
                <w:sz w:val="24"/>
                <w:szCs w:val="24"/>
              </w:rPr>
            </w:pPr>
          </w:p>
        </w:tc>
        <w:tc>
          <w:tcPr>
            <w:tcW w:w="3769" w:type="dxa"/>
            <w:vAlign w:val="center"/>
          </w:tcPr>
          <w:p w:rsidR="00714B20" w:rsidRPr="003071F3" w:rsidRDefault="00714B20" w:rsidP="00A93531">
            <w:pPr>
              <w:jc w:val="center"/>
              <w:rPr>
                <w:rFonts w:ascii="Garamond" w:hAnsi="Garamond"/>
                <w:b/>
                <w:sz w:val="24"/>
                <w:szCs w:val="24"/>
              </w:rPr>
            </w:pPr>
            <w:r w:rsidRPr="003071F3">
              <w:rPr>
                <w:rFonts w:ascii="Garamond" w:hAnsi="Garamond"/>
                <w:sz w:val="24"/>
                <w:szCs w:val="24"/>
              </w:rPr>
              <w:t>Nie dotyczy</w:t>
            </w:r>
          </w:p>
        </w:tc>
      </w:tr>
    </w:tbl>
    <w:p w:rsidR="00714B20" w:rsidRPr="003071F3" w:rsidRDefault="00714B20" w:rsidP="00E51ADB">
      <w:pPr>
        <w:spacing w:after="200" w:line="276" w:lineRule="auto"/>
        <w:rPr>
          <w:rFonts w:ascii="Garamond" w:eastAsia="Calibri" w:hAnsi="Garamond" w:cs="Calibri"/>
          <w:sz w:val="24"/>
          <w:szCs w:val="24"/>
          <w:lang w:eastAsia="en-US"/>
        </w:rPr>
      </w:pPr>
    </w:p>
    <w:p w:rsidR="0097431A" w:rsidRPr="003071F3" w:rsidRDefault="0097431A">
      <w:pPr>
        <w:spacing w:after="200" w:line="276" w:lineRule="auto"/>
        <w:rPr>
          <w:rFonts w:ascii="Garamond" w:hAnsi="Garamond"/>
          <w:b/>
          <w:bCs/>
          <w:sz w:val="24"/>
          <w:szCs w:val="24"/>
          <w:lang w:eastAsia="en-US"/>
        </w:rPr>
      </w:pPr>
      <w:r w:rsidRPr="003071F3">
        <w:rPr>
          <w:rFonts w:ascii="Garamond" w:hAnsi="Garamond"/>
          <w:szCs w:val="24"/>
          <w:lang w:eastAsia="en-US"/>
        </w:rPr>
        <w:br w:type="page"/>
      </w:r>
    </w:p>
    <w:p w:rsidR="004A3871" w:rsidRPr="003071F3" w:rsidRDefault="004A3871" w:rsidP="003071F3">
      <w:pPr>
        <w:pStyle w:val="Nagwek5"/>
        <w:rPr>
          <w:rFonts w:ascii="Garamond" w:hAnsi="Garamond"/>
          <w:szCs w:val="24"/>
          <w:lang w:eastAsia="en-US"/>
        </w:rPr>
      </w:pPr>
      <w:r w:rsidRPr="003071F3">
        <w:rPr>
          <w:rFonts w:ascii="Garamond" w:hAnsi="Garamond"/>
          <w:szCs w:val="24"/>
          <w:lang w:eastAsia="en-US"/>
        </w:rPr>
        <w:lastRenderedPageBreak/>
        <w:t>Telefony grupa II – szt.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60"/>
        <w:gridCol w:w="4918"/>
        <w:gridCol w:w="2427"/>
        <w:gridCol w:w="3881"/>
      </w:tblGrid>
      <w:tr w:rsidR="004A3871" w:rsidRPr="003071F3" w:rsidTr="000F2DB3">
        <w:trPr>
          <w:trHeight w:val="809"/>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Lp.</w:t>
            </w:r>
          </w:p>
        </w:tc>
        <w:tc>
          <w:tcPr>
            <w:tcW w:w="2360"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Atrybut</w:t>
            </w:r>
          </w:p>
        </w:tc>
        <w:tc>
          <w:tcPr>
            <w:tcW w:w="4918"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lang w:bidi="en-US"/>
              </w:rPr>
              <w:t xml:space="preserve">Minimalne parametry </w:t>
            </w:r>
            <w:r w:rsidRPr="003071F3">
              <w:rPr>
                <w:rFonts w:ascii="Garamond" w:hAnsi="Garamond"/>
                <w:b/>
                <w:sz w:val="24"/>
                <w:szCs w:val="24"/>
                <w:lang w:bidi="en-US"/>
              </w:rPr>
              <w:br/>
              <w:t>(wymagane przez Zamawiającego)</w:t>
            </w:r>
          </w:p>
        </w:tc>
        <w:tc>
          <w:tcPr>
            <w:tcW w:w="2427"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lang w:bidi="en-US"/>
              </w:rPr>
              <w:t xml:space="preserve">Parametr oferowany  </w:t>
            </w:r>
            <w:r w:rsidRPr="003071F3">
              <w:rPr>
                <w:rFonts w:ascii="Garamond" w:hAnsi="Garamond"/>
                <w:b/>
                <w:sz w:val="24"/>
                <w:szCs w:val="24"/>
                <w:lang w:bidi="en-US"/>
              </w:rPr>
              <w:br/>
              <w:t>(wypełnia wykonawca)</w:t>
            </w:r>
          </w:p>
        </w:tc>
        <w:tc>
          <w:tcPr>
            <w:tcW w:w="3881" w:type="dxa"/>
            <w:vAlign w:val="center"/>
          </w:tcPr>
          <w:p w:rsidR="004A3871" w:rsidRPr="003071F3" w:rsidRDefault="004A3871" w:rsidP="00A93531">
            <w:pPr>
              <w:jc w:val="center"/>
              <w:rPr>
                <w:rFonts w:ascii="Garamond" w:hAnsi="Garamond"/>
                <w:b/>
                <w:sz w:val="24"/>
                <w:szCs w:val="24"/>
                <w:lang w:bidi="en-US"/>
              </w:rPr>
            </w:pPr>
            <w:r w:rsidRPr="003071F3">
              <w:rPr>
                <w:rFonts w:ascii="Garamond" w:hAnsi="Garamond"/>
                <w:b/>
                <w:sz w:val="24"/>
                <w:szCs w:val="24"/>
              </w:rPr>
              <w:t xml:space="preserve">Punkty cząstkowe </w:t>
            </w:r>
            <w:r w:rsidRPr="003071F3">
              <w:rPr>
                <w:rFonts w:ascii="Garamond" w:hAnsi="Garamond"/>
                <w:b/>
                <w:sz w:val="24"/>
                <w:szCs w:val="24"/>
              </w:rPr>
              <w:br/>
              <w:t>w ramach kryterium oceny ofert „Wydajność urządzenia z grupy I”</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1</w:t>
            </w:r>
          </w:p>
        </w:tc>
        <w:tc>
          <w:tcPr>
            <w:tcW w:w="2360" w:type="dxa"/>
            <w:shd w:val="clear" w:color="auto" w:fill="auto"/>
            <w:vAlign w:val="center"/>
          </w:tcPr>
          <w:p w:rsidR="004A3871" w:rsidRPr="003071F3" w:rsidRDefault="004A3871" w:rsidP="00A93531">
            <w:pPr>
              <w:rPr>
                <w:rStyle w:val="Teksttreci2"/>
                <w:rFonts w:ascii="Garamond" w:eastAsia="Microsoft Sans Serif" w:hAnsi="Garamond"/>
              </w:rPr>
            </w:pPr>
            <w:r w:rsidRPr="003071F3">
              <w:rPr>
                <w:rStyle w:val="Teksttreci2"/>
                <w:rFonts w:ascii="Garamond" w:eastAsia="Microsoft Sans Serif" w:hAnsi="Garamond"/>
              </w:rPr>
              <w:t xml:space="preserve">Typ. Producent, model aparatu telefonicznego </w:t>
            </w:r>
          </w:p>
        </w:tc>
        <w:tc>
          <w:tcPr>
            <w:tcW w:w="4918" w:type="dxa"/>
            <w:shd w:val="clear" w:color="auto" w:fill="auto"/>
          </w:tcPr>
          <w:p w:rsidR="004A3871" w:rsidRPr="003071F3" w:rsidRDefault="004A3871" w:rsidP="004A3871">
            <w:pPr>
              <w:rPr>
                <w:rStyle w:val="Teksttreci2"/>
                <w:rFonts w:ascii="Garamond" w:eastAsia="Microsoft Sans Serif" w:hAnsi="Garamond"/>
              </w:rPr>
            </w:pPr>
            <w:r w:rsidRPr="003071F3">
              <w:rPr>
                <w:rStyle w:val="Teksttreci2"/>
                <w:rFonts w:ascii="Garamond" w:eastAsia="Microsoft Sans Serif" w:hAnsi="Garamond"/>
              </w:rPr>
              <w:t>Telefon komórkowy (wskazać nazwę producenta i modelu oferowanego urządzenia)</w:t>
            </w:r>
          </w:p>
        </w:tc>
        <w:tc>
          <w:tcPr>
            <w:tcW w:w="2427" w:type="dxa"/>
            <w:shd w:val="clear" w:color="auto" w:fill="auto"/>
          </w:tcPr>
          <w:p w:rsidR="004A3871" w:rsidRPr="003071F3" w:rsidRDefault="004A3871" w:rsidP="00A93531">
            <w:pPr>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2</w:t>
            </w:r>
          </w:p>
        </w:tc>
        <w:tc>
          <w:tcPr>
            <w:tcW w:w="2360" w:type="dxa"/>
            <w:shd w:val="clear" w:color="auto" w:fill="auto"/>
            <w:vAlign w:val="center"/>
          </w:tcPr>
          <w:p w:rsidR="004A3871" w:rsidRPr="003071F3" w:rsidRDefault="004A3871" w:rsidP="00A93531">
            <w:pPr>
              <w:rPr>
                <w:rFonts w:ascii="Garamond" w:hAnsi="Garamond"/>
                <w:sz w:val="24"/>
                <w:szCs w:val="24"/>
              </w:rPr>
            </w:pPr>
            <w:r w:rsidRPr="003071F3">
              <w:rPr>
                <w:rStyle w:val="Teksttreci2"/>
                <w:rFonts w:ascii="Garamond" w:eastAsia="Microsoft Sans Serif" w:hAnsi="Garamond"/>
              </w:rPr>
              <w:t xml:space="preserve">Data premiery </w:t>
            </w:r>
          </w:p>
        </w:tc>
        <w:tc>
          <w:tcPr>
            <w:tcW w:w="4918" w:type="dxa"/>
            <w:shd w:val="clear" w:color="auto" w:fill="auto"/>
            <w:vAlign w:val="bottom"/>
          </w:tcPr>
          <w:p w:rsidR="004A3871" w:rsidRPr="003071F3" w:rsidRDefault="004A3871" w:rsidP="00A93531">
            <w:pPr>
              <w:rPr>
                <w:rFonts w:ascii="Garamond" w:hAnsi="Garamond"/>
                <w:sz w:val="24"/>
                <w:szCs w:val="24"/>
              </w:rPr>
            </w:pPr>
            <w:r w:rsidRPr="003071F3">
              <w:rPr>
                <w:rStyle w:val="Teksttreci2"/>
                <w:rFonts w:ascii="Garamond" w:eastAsia="Microsoft Sans Serif" w:hAnsi="Garamond"/>
              </w:rPr>
              <w:t>Min 2017</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sz w:val="24"/>
                <w:szCs w:val="24"/>
              </w:rPr>
            </w:pPr>
            <w:r w:rsidRPr="003071F3">
              <w:rPr>
                <w:rFonts w:ascii="Garamond" w:hAnsi="Garamond"/>
                <w:sz w:val="24"/>
                <w:szCs w:val="24"/>
              </w:rPr>
              <w:t>Nie dotyczy</w:t>
            </w:r>
          </w:p>
        </w:tc>
      </w:tr>
      <w:tr w:rsidR="00936349" w:rsidRPr="003071F3" w:rsidTr="000F2DB3">
        <w:trPr>
          <w:trHeight w:val="270"/>
        </w:trPr>
        <w:tc>
          <w:tcPr>
            <w:tcW w:w="634" w:type="dxa"/>
            <w:shd w:val="clear" w:color="auto" w:fill="auto"/>
            <w:vAlign w:val="center"/>
          </w:tcPr>
          <w:p w:rsidR="00936349" w:rsidRPr="003071F3" w:rsidRDefault="00936349" w:rsidP="00A93531">
            <w:pPr>
              <w:jc w:val="center"/>
              <w:rPr>
                <w:rFonts w:ascii="Garamond" w:hAnsi="Garamond"/>
                <w:b/>
                <w:sz w:val="24"/>
                <w:szCs w:val="24"/>
              </w:rPr>
            </w:pPr>
            <w:r w:rsidRPr="003071F3">
              <w:rPr>
                <w:rFonts w:ascii="Garamond" w:hAnsi="Garamond"/>
                <w:b/>
                <w:sz w:val="24"/>
                <w:szCs w:val="24"/>
              </w:rPr>
              <w:t>3</w:t>
            </w:r>
          </w:p>
        </w:tc>
        <w:tc>
          <w:tcPr>
            <w:tcW w:w="2360" w:type="dxa"/>
            <w:shd w:val="clear" w:color="auto" w:fill="auto"/>
            <w:vAlign w:val="center"/>
          </w:tcPr>
          <w:p w:rsidR="00936349" w:rsidRPr="003071F3" w:rsidRDefault="00936349" w:rsidP="00A93531">
            <w:pPr>
              <w:rPr>
                <w:rStyle w:val="Teksttreci2"/>
                <w:rFonts w:ascii="Garamond" w:eastAsia="Microsoft Sans Serif" w:hAnsi="Garamond"/>
              </w:rPr>
            </w:pPr>
            <w:r w:rsidRPr="003071F3">
              <w:rPr>
                <w:rStyle w:val="Teksttreci2"/>
                <w:rFonts w:ascii="Garamond" w:eastAsia="Microsoft Sans Serif" w:hAnsi="Garamond"/>
              </w:rPr>
              <w:t>System</w:t>
            </w:r>
          </w:p>
        </w:tc>
        <w:tc>
          <w:tcPr>
            <w:tcW w:w="4918" w:type="dxa"/>
            <w:shd w:val="clear" w:color="auto" w:fill="auto"/>
            <w:vAlign w:val="bottom"/>
          </w:tcPr>
          <w:p w:rsidR="00936349" w:rsidRPr="003071F3" w:rsidRDefault="00936349" w:rsidP="00A93531">
            <w:pPr>
              <w:rPr>
                <w:rStyle w:val="Teksttreci2"/>
                <w:rFonts w:ascii="Garamond" w:eastAsia="Microsoft Sans Serif" w:hAnsi="Garamond"/>
              </w:rPr>
            </w:pPr>
            <w:r w:rsidRPr="003071F3">
              <w:rPr>
                <w:rStyle w:val="Teksttreci2"/>
                <w:rFonts w:ascii="Garamond" w:eastAsia="Microsoft Sans Serif" w:hAnsi="Garamond"/>
              </w:rPr>
              <w:t>Android min w wersji 7</w:t>
            </w:r>
          </w:p>
        </w:tc>
        <w:tc>
          <w:tcPr>
            <w:tcW w:w="2427" w:type="dxa"/>
            <w:shd w:val="clear" w:color="auto" w:fill="auto"/>
          </w:tcPr>
          <w:p w:rsidR="00936349" w:rsidRPr="003071F3" w:rsidRDefault="00936349" w:rsidP="00A93531">
            <w:pPr>
              <w:jc w:val="both"/>
              <w:rPr>
                <w:rFonts w:ascii="Garamond" w:hAnsi="Garamond"/>
                <w:b/>
                <w:sz w:val="24"/>
                <w:szCs w:val="24"/>
              </w:rPr>
            </w:pPr>
          </w:p>
        </w:tc>
        <w:tc>
          <w:tcPr>
            <w:tcW w:w="3881" w:type="dxa"/>
            <w:vAlign w:val="center"/>
          </w:tcPr>
          <w:p w:rsidR="00936349" w:rsidRPr="003071F3" w:rsidRDefault="00936349" w:rsidP="00A93531">
            <w:pPr>
              <w:jc w:val="center"/>
              <w:rPr>
                <w:rFonts w:ascii="Garamond" w:hAnsi="Garamond"/>
                <w:sz w:val="24"/>
                <w:szCs w:val="24"/>
              </w:rPr>
            </w:pPr>
          </w:p>
        </w:tc>
      </w:tr>
      <w:tr w:rsidR="004A3871" w:rsidRPr="003071F3" w:rsidTr="000F2DB3">
        <w:trPr>
          <w:trHeight w:val="285"/>
        </w:trPr>
        <w:tc>
          <w:tcPr>
            <w:tcW w:w="634" w:type="dxa"/>
            <w:shd w:val="clear" w:color="auto" w:fill="auto"/>
            <w:vAlign w:val="center"/>
          </w:tcPr>
          <w:p w:rsidR="004A3871" w:rsidRPr="003071F3" w:rsidRDefault="00F32396" w:rsidP="00A93531">
            <w:pPr>
              <w:jc w:val="center"/>
              <w:rPr>
                <w:rFonts w:ascii="Garamond" w:hAnsi="Garamond"/>
                <w:b/>
                <w:sz w:val="24"/>
                <w:szCs w:val="24"/>
              </w:rPr>
            </w:pPr>
            <w:r w:rsidRPr="003071F3">
              <w:rPr>
                <w:rFonts w:ascii="Garamond" w:hAnsi="Garamond"/>
                <w:b/>
                <w:sz w:val="24"/>
                <w:szCs w:val="24"/>
              </w:rPr>
              <w:t>4</w:t>
            </w:r>
          </w:p>
        </w:tc>
        <w:tc>
          <w:tcPr>
            <w:tcW w:w="2360" w:type="dxa"/>
            <w:shd w:val="clear" w:color="auto" w:fill="auto"/>
            <w:vAlign w:val="center"/>
          </w:tcPr>
          <w:p w:rsidR="004A3871" w:rsidRPr="003071F3" w:rsidRDefault="004A3871" w:rsidP="00A93531">
            <w:pPr>
              <w:rPr>
                <w:rFonts w:ascii="Garamond" w:hAnsi="Garamond"/>
                <w:sz w:val="24"/>
                <w:szCs w:val="24"/>
              </w:rPr>
            </w:pPr>
            <w:r w:rsidRPr="003071F3">
              <w:rPr>
                <w:rStyle w:val="Teksttreci2"/>
                <w:rFonts w:ascii="Garamond" w:eastAsia="Microsoft Sans Serif" w:hAnsi="Garamond"/>
              </w:rPr>
              <w:t>Przekątna ekranu</w:t>
            </w:r>
          </w:p>
        </w:tc>
        <w:tc>
          <w:tcPr>
            <w:tcW w:w="4918" w:type="dxa"/>
            <w:shd w:val="clear" w:color="auto" w:fill="auto"/>
          </w:tcPr>
          <w:p w:rsidR="004A3871" w:rsidRPr="003071F3" w:rsidRDefault="00936349" w:rsidP="00A93531">
            <w:pPr>
              <w:rPr>
                <w:rFonts w:ascii="Garamond" w:hAnsi="Garamond"/>
                <w:sz w:val="24"/>
                <w:szCs w:val="24"/>
              </w:rPr>
            </w:pPr>
            <w:r w:rsidRPr="003071F3">
              <w:rPr>
                <w:rStyle w:val="Teksttreci2"/>
                <w:rFonts w:ascii="Garamond" w:eastAsia="Microsoft Sans Serif" w:hAnsi="Garamond"/>
              </w:rPr>
              <w:t>Min 6</w:t>
            </w:r>
            <w:r w:rsidR="004A3871" w:rsidRPr="003071F3">
              <w:rPr>
                <w:rStyle w:val="Teksttreci2"/>
                <w:rFonts w:ascii="Garamond" w:eastAsia="Microsoft Sans Serif" w:hAnsi="Garamond"/>
              </w:rPr>
              <w:t>”</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F32396" w:rsidP="00A93531">
            <w:pPr>
              <w:jc w:val="center"/>
              <w:rPr>
                <w:rFonts w:ascii="Garamond" w:hAnsi="Garamond"/>
                <w:b/>
                <w:sz w:val="24"/>
                <w:szCs w:val="24"/>
              </w:rPr>
            </w:pPr>
            <w:r w:rsidRPr="003071F3">
              <w:rPr>
                <w:rFonts w:ascii="Garamond" w:hAnsi="Garamond"/>
                <w:b/>
                <w:sz w:val="24"/>
                <w:szCs w:val="24"/>
              </w:rPr>
              <w:t>5</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Stosunek wielkości ekranu do wielkości urządzenia</w:t>
            </w:r>
          </w:p>
        </w:tc>
        <w:tc>
          <w:tcPr>
            <w:tcW w:w="4918" w:type="dxa"/>
            <w:shd w:val="clear" w:color="auto" w:fill="auto"/>
            <w:vAlign w:val="center"/>
          </w:tcPr>
          <w:p w:rsidR="004A3871" w:rsidRPr="003071F3" w:rsidRDefault="004A3871" w:rsidP="00A93531">
            <w:pPr>
              <w:spacing w:line="283" w:lineRule="exact"/>
              <w:rPr>
                <w:rFonts w:ascii="Garamond" w:hAnsi="Garamond"/>
                <w:sz w:val="24"/>
                <w:szCs w:val="24"/>
              </w:rPr>
            </w:pPr>
            <w:r w:rsidRPr="003071F3">
              <w:rPr>
                <w:rStyle w:val="Teksttreci2"/>
                <w:rFonts w:ascii="Garamond" w:eastAsia="Microsoft Sans Serif" w:hAnsi="Garamond"/>
              </w:rPr>
              <w:t>Współczynnik screen-to-body wynosić musi min 82 %</w:t>
            </w:r>
          </w:p>
        </w:tc>
        <w:tc>
          <w:tcPr>
            <w:tcW w:w="2427" w:type="dxa"/>
            <w:shd w:val="clear" w:color="auto" w:fill="auto"/>
            <w:vAlign w:val="center"/>
          </w:tcPr>
          <w:p w:rsidR="004A3871" w:rsidRPr="003071F3" w:rsidRDefault="004A3871" w:rsidP="00A93531">
            <w:pPr>
              <w:jc w:val="center"/>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r w:rsidRPr="003071F3">
              <w:rPr>
                <w:rFonts w:ascii="Garamond" w:hAnsi="Garamond"/>
                <w:b/>
                <w:sz w:val="24"/>
                <w:szCs w:val="24"/>
              </w:rPr>
              <w:t xml:space="preserve"> </w:t>
            </w:r>
          </w:p>
        </w:tc>
      </w:tr>
      <w:tr w:rsidR="004A3871" w:rsidRPr="003071F3" w:rsidTr="000F2DB3">
        <w:trPr>
          <w:trHeight w:val="270"/>
        </w:trPr>
        <w:tc>
          <w:tcPr>
            <w:tcW w:w="634" w:type="dxa"/>
            <w:shd w:val="clear" w:color="auto" w:fill="auto"/>
            <w:vAlign w:val="center"/>
          </w:tcPr>
          <w:p w:rsidR="004A3871" w:rsidRPr="003071F3" w:rsidRDefault="00F32396" w:rsidP="00A93531">
            <w:pPr>
              <w:jc w:val="center"/>
              <w:rPr>
                <w:rFonts w:ascii="Garamond" w:hAnsi="Garamond"/>
                <w:b/>
                <w:sz w:val="24"/>
                <w:szCs w:val="24"/>
              </w:rPr>
            </w:pPr>
            <w:r w:rsidRPr="003071F3">
              <w:rPr>
                <w:rFonts w:ascii="Garamond" w:hAnsi="Garamond"/>
                <w:b/>
                <w:sz w:val="24"/>
                <w:szCs w:val="24"/>
              </w:rPr>
              <w:t>6</w:t>
            </w:r>
          </w:p>
        </w:tc>
        <w:tc>
          <w:tcPr>
            <w:tcW w:w="2360" w:type="dxa"/>
            <w:shd w:val="clear" w:color="auto" w:fill="auto"/>
            <w:vAlign w:val="center"/>
          </w:tcPr>
          <w:p w:rsidR="004A3871" w:rsidRPr="003071F3" w:rsidRDefault="004A3871" w:rsidP="00A93531">
            <w:pPr>
              <w:spacing w:line="240" w:lineRule="exact"/>
              <w:rPr>
                <w:rStyle w:val="Teksttreci2"/>
                <w:rFonts w:ascii="Garamond" w:eastAsia="Microsoft Sans Serif" w:hAnsi="Garamond"/>
              </w:rPr>
            </w:pPr>
            <w:r w:rsidRPr="003071F3">
              <w:rPr>
                <w:rStyle w:val="Teksttreci2"/>
                <w:rFonts w:ascii="Garamond" w:eastAsia="Microsoft Sans Serif" w:hAnsi="Garamond"/>
              </w:rPr>
              <w:t>Rodzaj matrycy</w:t>
            </w:r>
          </w:p>
        </w:tc>
        <w:tc>
          <w:tcPr>
            <w:tcW w:w="4918" w:type="dxa"/>
            <w:shd w:val="clear" w:color="auto" w:fill="auto"/>
            <w:vAlign w:val="bottom"/>
          </w:tcPr>
          <w:p w:rsidR="004A3871" w:rsidRPr="003071F3" w:rsidRDefault="004A3871" w:rsidP="00A93531">
            <w:pPr>
              <w:spacing w:line="283" w:lineRule="exact"/>
              <w:rPr>
                <w:rStyle w:val="Teksttreci2"/>
                <w:rFonts w:ascii="Garamond" w:eastAsia="Microsoft Sans Serif" w:hAnsi="Garamond"/>
              </w:rPr>
            </w:pPr>
            <w:r w:rsidRPr="003071F3">
              <w:rPr>
                <w:rStyle w:val="Teksttreci2"/>
                <w:rFonts w:ascii="Garamond" w:eastAsia="Microsoft Sans Serif" w:hAnsi="Garamond"/>
              </w:rPr>
              <w:t>Oled/amoled lub równoważne</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F32396" w:rsidP="00A93531">
            <w:pPr>
              <w:jc w:val="center"/>
              <w:rPr>
                <w:rFonts w:ascii="Garamond" w:hAnsi="Garamond"/>
                <w:b/>
                <w:sz w:val="24"/>
                <w:szCs w:val="24"/>
              </w:rPr>
            </w:pPr>
            <w:r w:rsidRPr="003071F3">
              <w:rPr>
                <w:rFonts w:ascii="Garamond" w:hAnsi="Garamond"/>
                <w:b/>
                <w:sz w:val="24"/>
                <w:szCs w:val="24"/>
              </w:rPr>
              <w:t>7</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Zagęszczenie pikseli</w:t>
            </w:r>
          </w:p>
        </w:tc>
        <w:tc>
          <w:tcPr>
            <w:tcW w:w="4918" w:type="dxa"/>
            <w:shd w:val="clear" w:color="auto" w:fill="auto"/>
            <w:vAlign w:val="bottom"/>
          </w:tcPr>
          <w:p w:rsidR="004A3871" w:rsidRPr="003071F3" w:rsidRDefault="00F32396" w:rsidP="00A93531">
            <w:pPr>
              <w:spacing w:line="240" w:lineRule="exact"/>
              <w:rPr>
                <w:rFonts w:ascii="Garamond" w:hAnsi="Garamond"/>
                <w:sz w:val="24"/>
                <w:szCs w:val="24"/>
              </w:rPr>
            </w:pPr>
            <w:r w:rsidRPr="003071F3">
              <w:rPr>
                <w:rStyle w:val="Teksttreci2"/>
                <w:rFonts w:ascii="Garamond" w:eastAsia="Microsoft Sans Serif" w:hAnsi="Garamond"/>
              </w:rPr>
              <w:t>Min 500</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F39ED" w:rsidP="00A93531">
            <w:pPr>
              <w:jc w:val="center"/>
              <w:rPr>
                <w:rFonts w:ascii="Garamond" w:hAnsi="Garamond"/>
                <w:b/>
                <w:sz w:val="24"/>
                <w:szCs w:val="24"/>
              </w:rPr>
            </w:pPr>
            <w:r w:rsidRPr="003071F3">
              <w:rPr>
                <w:rFonts w:ascii="Garamond" w:hAnsi="Garamond"/>
                <w:b/>
                <w:sz w:val="24"/>
                <w:szCs w:val="24"/>
              </w:rPr>
              <w:t>8</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Procesor</w:t>
            </w:r>
          </w:p>
        </w:tc>
        <w:tc>
          <w:tcPr>
            <w:tcW w:w="4918" w:type="dxa"/>
            <w:shd w:val="clear" w:color="auto" w:fill="auto"/>
            <w:vAlign w:val="bottom"/>
          </w:tcPr>
          <w:p w:rsidR="004A3871" w:rsidRPr="003071F3" w:rsidRDefault="004A3871" w:rsidP="0097431A">
            <w:pPr>
              <w:spacing w:line="240" w:lineRule="exact"/>
              <w:rPr>
                <w:rFonts w:ascii="Garamond" w:eastAsia="Microsoft Sans Serif" w:hAnsi="Garamond"/>
                <w:color w:val="000000"/>
                <w:sz w:val="24"/>
                <w:szCs w:val="24"/>
                <w:lang w:bidi="pl-PL"/>
              </w:rPr>
            </w:pPr>
            <w:r w:rsidRPr="003071F3">
              <w:rPr>
                <w:rStyle w:val="Teksttreci2"/>
                <w:rFonts w:ascii="Garamond" w:eastAsia="Microsoft Sans Serif" w:hAnsi="Garamond"/>
              </w:rPr>
              <w:t>Minimalne łączna wydajność</w:t>
            </w:r>
            <w:r w:rsidR="003071F3">
              <w:rPr>
                <w:rStyle w:val="Teksttreci2"/>
                <w:rFonts w:ascii="Garamond" w:eastAsia="Microsoft Sans Serif" w:hAnsi="Garamond"/>
              </w:rPr>
              <w:t xml:space="preserve"> urządzenia:</w:t>
            </w:r>
            <w:r w:rsidRPr="003071F3">
              <w:rPr>
                <w:rStyle w:val="Teksttreci2"/>
                <w:rFonts w:ascii="Garamond" w:eastAsia="Microsoft Sans Serif" w:hAnsi="Garamond"/>
              </w:rPr>
              <w:t xml:space="preserve"> </w:t>
            </w:r>
            <w:r w:rsidR="003071F3">
              <w:rPr>
                <w:rStyle w:val="Teksttreci2"/>
                <w:rFonts w:ascii="Garamond" w:eastAsia="Microsoft Sans Serif" w:hAnsi="Garamond"/>
              </w:rPr>
              <w:t xml:space="preserve">procesora </w:t>
            </w:r>
            <w:r w:rsidRPr="003071F3">
              <w:rPr>
                <w:rStyle w:val="Teksttreci2"/>
                <w:rFonts w:ascii="Garamond" w:eastAsia="Microsoft Sans Serif" w:hAnsi="Garamond"/>
              </w:rPr>
              <w:t>wraz z pamięcią op</w:t>
            </w:r>
            <w:r w:rsidR="0097431A" w:rsidRPr="003071F3">
              <w:rPr>
                <w:rStyle w:val="Teksttreci2"/>
                <w:rFonts w:ascii="Garamond" w:eastAsia="Microsoft Sans Serif" w:hAnsi="Garamond"/>
              </w:rPr>
              <w:t>eracyjna i pamięcią wewnętrzną:</w:t>
            </w:r>
          </w:p>
          <w:p w:rsidR="004A3871" w:rsidRPr="003071F3" w:rsidRDefault="001F7BAB" w:rsidP="00A93531">
            <w:pPr>
              <w:rPr>
                <w:rFonts w:ascii="Garamond" w:hAnsi="Garamond"/>
                <w:sz w:val="24"/>
                <w:szCs w:val="24"/>
              </w:rPr>
            </w:pPr>
            <w:r w:rsidRPr="003071F3">
              <w:rPr>
                <w:rFonts w:ascii="Garamond" w:hAnsi="Garamond"/>
                <w:sz w:val="24"/>
                <w:szCs w:val="24"/>
              </w:rPr>
              <w:t>- 20</w:t>
            </w:r>
            <w:r w:rsidR="004A3871" w:rsidRPr="003071F3">
              <w:rPr>
                <w:rFonts w:ascii="Garamond" w:hAnsi="Garamond"/>
                <w:sz w:val="24"/>
                <w:szCs w:val="24"/>
              </w:rPr>
              <w:t>0000 total score w teście antutu</w:t>
            </w:r>
          </w:p>
          <w:p w:rsidR="004A3871" w:rsidRPr="003071F3" w:rsidRDefault="003071F3" w:rsidP="00A93531">
            <w:pPr>
              <w:spacing w:line="240" w:lineRule="exact"/>
              <w:rPr>
                <w:rFonts w:ascii="Garamond" w:hAnsi="Garamond"/>
                <w:sz w:val="24"/>
                <w:szCs w:val="24"/>
              </w:rPr>
            </w:pPr>
            <w:hyperlink r:id="rId10" w:history="1">
              <w:r w:rsidR="004A3871" w:rsidRPr="003071F3">
                <w:rPr>
                  <w:rStyle w:val="Hipercze"/>
                  <w:rFonts w:ascii="Garamond" w:hAnsi="Garamond"/>
                  <w:sz w:val="24"/>
                  <w:szCs w:val="24"/>
                  <w:lang w:eastAsia="en-US"/>
                </w:rPr>
                <w:t>http://www.antutu.com/en/index.htm</w:t>
              </w:r>
            </w:hyperlink>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Merge w:val="restart"/>
            <w:vAlign w:val="center"/>
          </w:tcPr>
          <w:p w:rsidR="004A3871" w:rsidRPr="003071F3" w:rsidRDefault="00E45C1C" w:rsidP="00A93531">
            <w:pPr>
              <w:pStyle w:val="Nagwek5"/>
              <w:ind w:firstLine="0"/>
              <w:rPr>
                <w:rFonts w:ascii="Garamond" w:hAnsi="Garamond"/>
                <w:szCs w:val="24"/>
              </w:rPr>
            </w:pPr>
            <w:r w:rsidRPr="003071F3">
              <w:rPr>
                <w:rFonts w:ascii="Garamond" w:hAnsi="Garamond"/>
                <w:szCs w:val="24"/>
              </w:rPr>
              <w:t xml:space="preserve">Powyżej </w:t>
            </w:r>
            <w:r w:rsidR="001F7BAB" w:rsidRPr="003071F3">
              <w:rPr>
                <w:rFonts w:ascii="Garamond" w:hAnsi="Garamond"/>
                <w:szCs w:val="24"/>
              </w:rPr>
              <w:t>20</w:t>
            </w:r>
            <w:r w:rsidR="004A3871" w:rsidRPr="003071F3">
              <w:rPr>
                <w:rFonts w:ascii="Garamond" w:hAnsi="Garamond"/>
                <w:szCs w:val="24"/>
              </w:rPr>
              <w:t>0000 total score – 0 pkt</w:t>
            </w:r>
          </w:p>
          <w:p w:rsidR="004A3871" w:rsidRPr="003071F3" w:rsidRDefault="00E45C1C" w:rsidP="00A93531">
            <w:pPr>
              <w:jc w:val="both"/>
              <w:rPr>
                <w:rFonts w:ascii="Garamond" w:hAnsi="Garamond"/>
                <w:b/>
                <w:sz w:val="24"/>
                <w:szCs w:val="24"/>
                <w:lang w:eastAsia="x-none"/>
              </w:rPr>
            </w:pPr>
            <w:r w:rsidRPr="003071F3">
              <w:rPr>
                <w:rFonts w:ascii="Garamond" w:hAnsi="Garamond"/>
                <w:b/>
                <w:sz w:val="24"/>
                <w:szCs w:val="24"/>
                <w:lang w:eastAsia="x-none"/>
              </w:rPr>
              <w:t xml:space="preserve">Powyżej </w:t>
            </w:r>
            <w:r w:rsidR="001F7BAB" w:rsidRPr="003071F3">
              <w:rPr>
                <w:rFonts w:ascii="Garamond" w:hAnsi="Garamond"/>
                <w:b/>
                <w:sz w:val="24"/>
                <w:szCs w:val="24"/>
                <w:lang w:eastAsia="x-none"/>
              </w:rPr>
              <w:t>240000 total score – 10</w:t>
            </w:r>
            <w:r w:rsidR="004A3871" w:rsidRPr="003071F3">
              <w:rPr>
                <w:rFonts w:ascii="Garamond" w:hAnsi="Garamond"/>
                <w:b/>
                <w:sz w:val="24"/>
                <w:szCs w:val="24"/>
                <w:lang w:eastAsia="x-none"/>
              </w:rPr>
              <w:t xml:space="preserve"> pkt</w:t>
            </w:r>
          </w:p>
          <w:p w:rsidR="004A3871" w:rsidRPr="003071F3" w:rsidRDefault="004A3871" w:rsidP="00A93531">
            <w:pPr>
              <w:rPr>
                <w:rFonts w:ascii="Garamond" w:hAnsi="Garamond"/>
                <w:sz w:val="24"/>
                <w:szCs w:val="24"/>
              </w:rPr>
            </w:pPr>
            <w:r w:rsidRPr="003071F3">
              <w:rPr>
                <w:rFonts w:ascii="Garamond" w:hAnsi="Garamond"/>
                <w:sz w:val="24"/>
                <w:szCs w:val="24"/>
              </w:rPr>
              <w:t>uzyskanych w teście:</w:t>
            </w:r>
          </w:p>
          <w:p w:rsidR="004A3871" w:rsidRPr="003071F3" w:rsidRDefault="003071F3" w:rsidP="00A93531">
            <w:pPr>
              <w:jc w:val="both"/>
              <w:rPr>
                <w:rFonts w:ascii="Garamond" w:hAnsi="Garamond"/>
                <w:b/>
                <w:sz w:val="24"/>
                <w:szCs w:val="24"/>
              </w:rPr>
            </w:pPr>
            <w:hyperlink r:id="rId11" w:history="1">
              <w:r w:rsidR="004A3871" w:rsidRPr="003071F3">
                <w:rPr>
                  <w:rStyle w:val="Hipercze"/>
                  <w:rFonts w:ascii="Garamond" w:hAnsi="Garamond"/>
                  <w:sz w:val="24"/>
                  <w:szCs w:val="24"/>
                </w:rPr>
                <w:t>http://www.antutu.com/en/index.htm</w:t>
              </w:r>
            </w:hyperlink>
          </w:p>
        </w:tc>
      </w:tr>
      <w:tr w:rsidR="004A3871" w:rsidRPr="003071F3" w:rsidTr="000F2DB3">
        <w:trPr>
          <w:trHeight w:val="270"/>
        </w:trPr>
        <w:tc>
          <w:tcPr>
            <w:tcW w:w="634" w:type="dxa"/>
            <w:shd w:val="clear" w:color="auto" w:fill="auto"/>
            <w:vAlign w:val="center"/>
          </w:tcPr>
          <w:p w:rsidR="004A3871" w:rsidRPr="003071F3" w:rsidRDefault="004F39ED" w:rsidP="00A93531">
            <w:pPr>
              <w:jc w:val="center"/>
              <w:rPr>
                <w:rFonts w:ascii="Garamond" w:hAnsi="Garamond"/>
                <w:b/>
                <w:sz w:val="24"/>
                <w:szCs w:val="24"/>
              </w:rPr>
            </w:pPr>
            <w:r w:rsidRPr="003071F3">
              <w:rPr>
                <w:rFonts w:ascii="Garamond" w:hAnsi="Garamond"/>
                <w:b/>
                <w:sz w:val="24"/>
                <w:szCs w:val="24"/>
              </w:rPr>
              <w:t>9</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Pamięć operacyjna</w:t>
            </w:r>
          </w:p>
        </w:tc>
        <w:tc>
          <w:tcPr>
            <w:tcW w:w="4918" w:type="dxa"/>
            <w:shd w:val="clear" w:color="auto" w:fill="auto"/>
          </w:tcPr>
          <w:p w:rsidR="004A3871" w:rsidRPr="003071F3" w:rsidRDefault="00AF1F46" w:rsidP="00A93531">
            <w:pPr>
              <w:rPr>
                <w:rFonts w:ascii="Garamond" w:hAnsi="Garamond"/>
                <w:sz w:val="24"/>
                <w:szCs w:val="24"/>
              </w:rPr>
            </w:pPr>
            <w:r w:rsidRPr="003071F3">
              <w:rPr>
                <w:rStyle w:val="Teksttreci2"/>
                <w:rFonts w:ascii="Garamond" w:eastAsia="Microsoft Sans Serif" w:hAnsi="Garamond"/>
              </w:rPr>
              <w:t>Min 6</w:t>
            </w:r>
            <w:r w:rsidR="004A3871" w:rsidRPr="003071F3">
              <w:rPr>
                <w:rStyle w:val="Teksttreci2"/>
                <w:rFonts w:ascii="Garamond" w:eastAsia="Microsoft Sans Serif" w:hAnsi="Garamond"/>
              </w:rPr>
              <w:t xml:space="preserve"> GB</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Merge/>
            <w:vAlign w:val="center"/>
          </w:tcPr>
          <w:p w:rsidR="004A3871" w:rsidRPr="003071F3" w:rsidRDefault="004A3871" w:rsidP="00A93531">
            <w:pPr>
              <w:jc w:val="center"/>
              <w:rPr>
                <w:rFonts w:ascii="Garamond" w:hAnsi="Garamond"/>
                <w:b/>
                <w:sz w:val="24"/>
                <w:szCs w:val="24"/>
              </w:rPr>
            </w:pPr>
          </w:p>
        </w:tc>
      </w:tr>
      <w:tr w:rsidR="004A3871" w:rsidRPr="003071F3" w:rsidTr="000F2DB3">
        <w:trPr>
          <w:trHeight w:val="270"/>
        </w:trPr>
        <w:tc>
          <w:tcPr>
            <w:tcW w:w="634" w:type="dxa"/>
            <w:shd w:val="clear" w:color="auto" w:fill="auto"/>
            <w:vAlign w:val="center"/>
          </w:tcPr>
          <w:p w:rsidR="004A3871" w:rsidRPr="003071F3" w:rsidRDefault="004F39ED" w:rsidP="00A93531">
            <w:pPr>
              <w:jc w:val="center"/>
              <w:rPr>
                <w:rFonts w:ascii="Garamond" w:hAnsi="Garamond"/>
                <w:b/>
                <w:sz w:val="24"/>
                <w:szCs w:val="24"/>
              </w:rPr>
            </w:pPr>
            <w:r w:rsidRPr="003071F3">
              <w:rPr>
                <w:rFonts w:ascii="Garamond" w:hAnsi="Garamond"/>
                <w:b/>
                <w:sz w:val="24"/>
                <w:szCs w:val="24"/>
              </w:rPr>
              <w:t>10</w:t>
            </w:r>
          </w:p>
        </w:tc>
        <w:tc>
          <w:tcPr>
            <w:tcW w:w="2360" w:type="dxa"/>
            <w:shd w:val="clear" w:color="auto" w:fill="auto"/>
            <w:vAlign w:val="center"/>
          </w:tcPr>
          <w:p w:rsidR="004A3871" w:rsidRPr="003071F3" w:rsidRDefault="004A3871" w:rsidP="00A93531">
            <w:pPr>
              <w:spacing w:line="269" w:lineRule="exact"/>
              <w:rPr>
                <w:rFonts w:ascii="Garamond" w:hAnsi="Garamond"/>
                <w:sz w:val="24"/>
                <w:szCs w:val="24"/>
              </w:rPr>
            </w:pPr>
            <w:r w:rsidRPr="003071F3">
              <w:rPr>
                <w:rStyle w:val="Teksttreci2"/>
                <w:rFonts w:ascii="Garamond" w:eastAsia="Microsoft Sans Serif" w:hAnsi="Garamond"/>
              </w:rPr>
              <w:t>Pamięć wewnętrzna</w:t>
            </w:r>
          </w:p>
        </w:tc>
        <w:tc>
          <w:tcPr>
            <w:tcW w:w="4918" w:type="dxa"/>
            <w:shd w:val="clear" w:color="auto" w:fill="auto"/>
          </w:tcPr>
          <w:p w:rsidR="004A3871" w:rsidRPr="003071F3" w:rsidRDefault="004A3871" w:rsidP="00A93531">
            <w:pPr>
              <w:spacing w:line="269" w:lineRule="exact"/>
              <w:rPr>
                <w:rFonts w:ascii="Garamond" w:hAnsi="Garamond"/>
                <w:sz w:val="24"/>
                <w:szCs w:val="24"/>
              </w:rPr>
            </w:pPr>
            <w:r w:rsidRPr="003071F3">
              <w:rPr>
                <w:rStyle w:val="Teksttreci2"/>
                <w:rFonts w:ascii="Garamond" w:eastAsia="Microsoft Sans Serif" w:hAnsi="Garamond"/>
              </w:rPr>
              <w:t>Min 64 GB</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Merge/>
            <w:vAlign w:val="center"/>
          </w:tcPr>
          <w:p w:rsidR="004A3871" w:rsidRPr="003071F3" w:rsidRDefault="004A3871" w:rsidP="00A93531">
            <w:pPr>
              <w:jc w:val="center"/>
              <w:rPr>
                <w:rFonts w:ascii="Garamond" w:hAnsi="Garamond"/>
                <w:b/>
                <w:sz w:val="24"/>
                <w:szCs w:val="24"/>
              </w:rPr>
            </w:pPr>
          </w:p>
        </w:tc>
      </w:tr>
      <w:tr w:rsidR="00AF1F46" w:rsidRPr="003071F3" w:rsidTr="000F2DB3">
        <w:trPr>
          <w:trHeight w:val="270"/>
        </w:trPr>
        <w:tc>
          <w:tcPr>
            <w:tcW w:w="634" w:type="dxa"/>
            <w:shd w:val="clear" w:color="auto" w:fill="auto"/>
            <w:vAlign w:val="center"/>
          </w:tcPr>
          <w:p w:rsidR="00AF1F46" w:rsidRPr="003071F3" w:rsidRDefault="004F39ED" w:rsidP="00A93531">
            <w:pPr>
              <w:jc w:val="center"/>
              <w:rPr>
                <w:rFonts w:ascii="Garamond" w:hAnsi="Garamond"/>
                <w:b/>
                <w:sz w:val="24"/>
                <w:szCs w:val="24"/>
              </w:rPr>
            </w:pPr>
            <w:r w:rsidRPr="003071F3">
              <w:rPr>
                <w:rFonts w:ascii="Garamond" w:hAnsi="Garamond"/>
                <w:b/>
                <w:sz w:val="24"/>
                <w:szCs w:val="24"/>
              </w:rPr>
              <w:t>11</w:t>
            </w:r>
          </w:p>
        </w:tc>
        <w:tc>
          <w:tcPr>
            <w:tcW w:w="2360" w:type="dxa"/>
            <w:shd w:val="clear" w:color="auto" w:fill="auto"/>
            <w:vAlign w:val="center"/>
          </w:tcPr>
          <w:p w:rsidR="00AF1F46" w:rsidRPr="003071F3" w:rsidRDefault="00AF1F46" w:rsidP="00A93531">
            <w:pPr>
              <w:spacing w:line="269" w:lineRule="exact"/>
              <w:rPr>
                <w:rStyle w:val="Teksttreci2"/>
                <w:rFonts w:ascii="Garamond" w:eastAsia="Microsoft Sans Serif" w:hAnsi="Garamond"/>
              </w:rPr>
            </w:pPr>
            <w:r w:rsidRPr="003071F3">
              <w:rPr>
                <w:rStyle w:val="Teksttreci2"/>
                <w:rFonts w:ascii="Garamond" w:eastAsia="Microsoft Sans Serif" w:hAnsi="Garamond"/>
              </w:rPr>
              <w:t>Możliwość użycia karty pamięci wewnętrznej</w:t>
            </w:r>
          </w:p>
        </w:tc>
        <w:tc>
          <w:tcPr>
            <w:tcW w:w="4918" w:type="dxa"/>
            <w:shd w:val="clear" w:color="auto" w:fill="auto"/>
          </w:tcPr>
          <w:p w:rsidR="00AF1F46" w:rsidRPr="003071F3" w:rsidRDefault="00AF1F46" w:rsidP="00A93531">
            <w:pPr>
              <w:spacing w:line="269" w:lineRule="exact"/>
              <w:rPr>
                <w:rStyle w:val="Teksttreci2"/>
                <w:rFonts w:ascii="Garamond" w:eastAsia="Microsoft Sans Serif" w:hAnsi="Garamond"/>
              </w:rPr>
            </w:pPr>
            <w:r w:rsidRPr="003071F3">
              <w:rPr>
                <w:rStyle w:val="Teksttreci2"/>
                <w:rFonts w:ascii="Garamond" w:eastAsia="Microsoft Sans Serif" w:hAnsi="Garamond"/>
              </w:rPr>
              <w:t>Tak</w:t>
            </w:r>
          </w:p>
        </w:tc>
        <w:tc>
          <w:tcPr>
            <w:tcW w:w="2427" w:type="dxa"/>
            <w:shd w:val="clear" w:color="auto" w:fill="auto"/>
          </w:tcPr>
          <w:p w:rsidR="00AF1F46" w:rsidRPr="003071F3" w:rsidRDefault="00AF1F46" w:rsidP="00A93531">
            <w:pPr>
              <w:jc w:val="both"/>
              <w:rPr>
                <w:rFonts w:ascii="Garamond" w:hAnsi="Garamond"/>
                <w:b/>
                <w:sz w:val="24"/>
                <w:szCs w:val="24"/>
              </w:rPr>
            </w:pPr>
          </w:p>
        </w:tc>
        <w:tc>
          <w:tcPr>
            <w:tcW w:w="3881" w:type="dxa"/>
            <w:vAlign w:val="center"/>
          </w:tcPr>
          <w:p w:rsidR="00AF1F46" w:rsidRPr="003071F3" w:rsidRDefault="00AF1F46" w:rsidP="00A93531">
            <w:pPr>
              <w:jc w:val="center"/>
              <w:rPr>
                <w:rFonts w:ascii="Garamond" w:hAnsi="Garamond"/>
                <w:b/>
                <w:sz w:val="24"/>
                <w:szCs w:val="24"/>
              </w:rPr>
            </w:pPr>
          </w:p>
        </w:tc>
      </w:tr>
      <w:tr w:rsidR="004A3871" w:rsidRPr="003071F3" w:rsidTr="000F2DB3">
        <w:trPr>
          <w:trHeight w:val="270"/>
        </w:trPr>
        <w:tc>
          <w:tcPr>
            <w:tcW w:w="634" w:type="dxa"/>
            <w:shd w:val="clear" w:color="auto" w:fill="auto"/>
            <w:vAlign w:val="center"/>
          </w:tcPr>
          <w:p w:rsidR="004A3871" w:rsidRPr="003071F3" w:rsidRDefault="004F39ED" w:rsidP="00A93531">
            <w:pPr>
              <w:jc w:val="center"/>
              <w:rPr>
                <w:rFonts w:ascii="Garamond" w:hAnsi="Garamond"/>
                <w:b/>
                <w:sz w:val="24"/>
                <w:szCs w:val="24"/>
              </w:rPr>
            </w:pPr>
            <w:r w:rsidRPr="003071F3">
              <w:rPr>
                <w:rFonts w:ascii="Garamond" w:hAnsi="Garamond"/>
                <w:b/>
                <w:sz w:val="24"/>
                <w:szCs w:val="24"/>
              </w:rPr>
              <w:t>12</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Aparat główny</w:t>
            </w:r>
          </w:p>
        </w:tc>
        <w:tc>
          <w:tcPr>
            <w:tcW w:w="4918" w:type="dxa"/>
            <w:shd w:val="clear" w:color="auto" w:fill="auto"/>
          </w:tcPr>
          <w:p w:rsidR="004A3871" w:rsidRPr="003071F3" w:rsidRDefault="00407534" w:rsidP="00A93531">
            <w:pPr>
              <w:spacing w:line="240" w:lineRule="exact"/>
              <w:rPr>
                <w:rFonts w:ascii="Garamond" w:hAnsi="Garamond"/>
                <w:sz w:val="24"/>
                <w:szCs w:val="24"/>
              </w:rPr>
            </w:pPr>
            <w:r w:rsidRPr="003071F3">
              <w:rPr>
                <w:rStyle w:val="Teksttreci2"/>
                <w:rFonts w:ascii="Garamond" w:eastAsia="Microsoft Sans Serif" w:hAnsi="Garamond"/>
              </w:rPr>
              <w:t>Min 12 mpx; f/1.7; video H.264 - 3</w:t>
            </w:r>
            <w:r w:rsidR="004A3871" w:rsidRPr="003071F3">
              <w:rPr>
                <w:rStyle w:val="Teksttreci2"/>
                <w:rFonts w:ascii="Garamond" w:eastAsia="Microsoft Sans Serif" w:hAnsi="Garamond"/>
              </w:rPr>
              <w:t>0 fps</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lastRenderedPageBreak/>
              <w:t>1</w:t>
            </w:r>
            <w:r w:rsidR="004F39ED" w:rsidRPr="003071F3">
              <w:rPr>
                <w:rFonts w:ascii="Garamond" w:hAnsi="Garamond"/>
                <w:b/>
                <w:sz w:val="24"/>
                <w:szCs w:val="24"/>
              </w:rPr>
              <w:t>3</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Fonts w:ascii="Garamond" w:hAnsi="Garamond"/>
                <w:sz w:val="24"/>
                <w:szCs w:val="24"/>
              </w:rPr>
              <w:t>LTE</w:t>
            </w:r>
          </w:p>
        </w:tc>
        <w:tc>
          <w:tcPr>
            <w:tcW w:w="4918" w:type="dxa"/>
            <w:shd w:val="clear" w:color="auto" w:fill="auto"/>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Tak</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1</w:t>
            </w:r>
            <w:r w:rsidR="004F39ED" w:rsidRPr="003071F3">
              <w:rPr>
                <w:rFonts w:ascii="Garamond" w:hAnsi="Garamond"/>
                <w:b/>
                <w:sz w:val="24"/>
                <w:szCs w:val="24"/>
              </w:rPr>
              <w:t>4</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Fonts w:ascii="Garamond" w:hAnsi="Garamond"/>
                <w:sz w:val="24"/>
                <w:szCs w:val="24"/>
              </w:rPr>
              <w:t>Bluetooth</w:t>
            </w:r>
          </w:p>
        </w:tc>
        <w:tc>
          <w:tcPr>
            <w:tcW w:w="4918" w:type="dxa"/>
            <w:shd w:val="clear" w:color="auto" w:fill="auto"/>
          </w:tcPr>
          <w:p w:rsidR="004A3871" w:rsidRPr="003071F3" w:rsidRDefault="004A3871" w:rsidP="00A93531">
            <w:pPr>
              <w:spacing w:line="240" w:lineRule="exact"/>
              <w:rPr>
                <w:rFonts w:ascii="Garamond" w:hAnsi="Garamond"/>
                <w:sz w:val="24"/>
                <w:szCs w:val="24"/>
              </w:rPr>
            </w:pPr>
            <w:r w:rsidRPr="003071F3">
              <w:rPr>
                <w:rStyle w:val="Teksttreci2"/>
                <w:rFonts w:ascii="Garamond" w:eastAsia="Microsoft Sans Serif" w:hAnsi="Garamond"/>
              </w:rPr>
              <w:t>Min 5.0</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1</w:t>
            </w:r>
            <w:r w:rsidR="004F39ED" w:rsidRPr="003071F3">
              <w:rPr>
                <w:rFonts w:ascii="Garamond" w:hAnsi="Garamond"/>
                <w:b/>
                <w:sz w:val="24"/>
                <w:szCs w:val="24"/>
              </w:rPr>
              <w:t>5</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Fonts w:ascii="Garamond" w:hAnsi="Garamond"/>
                <w:sz w:val="24"/>
                <w:szCs w:val="24"/>
              </w:rPr>
              <w:t>NFC</w:t>
            </w:r>
          </w:p>
        </w:tc>
        <w:tc>
          <w:tcPr>
            <w:tcW w:w="4918" w:type="dxa"/>
            <w:shd w:val="clear" w:color="auto" w:fill="auto"/>
          </w:tcPr>
          <w:p w:rsidR="004A3871" w:rsidRPr="003071F3" w:rsidRDefault="004A3871" w:rsidP="00A93531">
            <w:pPr>
              <w:rPr>
                <w:rFonts w:ascii="Garamond" w:hAnsi="Garamond"/>
                <w:sz w:val="24"/>
                <w:szCs w:val="24"/>
              </w:rPr>
            </w:pPr>
            <w:r w:rsidRPr="003071F3">
              <w:rPr>
                <w:rStyle w:val="Teksttreci2"/>
                <w:rFonts w:ascii="Garamond" w:eastAsia="Microsoft Sans Serif" w:hAnsi="Garamond"/>
              </w:rPr>
              <w:t xml:space="preserve">Tak </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1</w:t>
            </w:r>
            <w:r w:rsidR="004F39ED" w:rsidRPr="003071F3">
              <w:rPr>
                <w:rFonts w:ascii="Garamond" w:hAnsi="Garamond"/>
                <w:b/>
                <w:sz w:val="24"/>
                <w:szCs w:val="24"/>
              </w:rPr>
              <w:t>6</w:t>
            </w:r>
          </w:p>
        </w:tc>
        <w:tc>
          <w:tcPr>
            <w:tcW w:w="2360" w:type="dxa"/>
            <w:shd w:val="clear" w:color="auto" w:fill="auto"/>
            <w:vAlign w:val="center"/>
          </w:tcPr>
          <w:p w:rsidR="004A3871" w:rsidRPr="003071F3" w:rsidRDefault="004A3871" w:rsidP="00A93531">
            <w:pPr>
              <w:spacing w:line="278" w:lineRule="exact"/>
              <w:rPr>
                <w:rFonts w:ascii="Garamond" w:hAnsi="Garamond"/>
                <w:sz w:val="24"/>
                <w:szCs w:val="24"/>
              </w:rPr>
            </w:pPr>
            <w:r w:rsidRPr="003071F3">
              <w:rPr>
                <w:rFonts w:ascii="Garamond" w:hAnsi="Garamond"/>
                <w:sz w:val="24"/>
                <w:szCs w:val="24"/>
              </w:rPr>
              <w:t>Szybkie ładowanie baterii</w:t>
            </w:r>
          </w:p>
        </w:tc>
        <w:tc>
          <w:tcPr>
            <w:tcW w:w="4918" w:type="dxa"/>
            <w:shd w:val="clear" w:color="auto" w:fill="auto"/>
            <w:vAlign w:val="bottom"/>
          </w:tcPr>
          <w:p w:rsidR="004A3871" w:rsidRPr="003071F3" w:rsidRDefault="004A3871" w:rsidP="00A93531">
            <w:pPr>
              <w:rPr>
                <w:rFonts w:ascii="Garamond" w:hAnsi="Garamond"/>
                <w:sz w:val="24"/>
                <w:szCs w:val="24"/>
                <w:lang w:val="en-US"/>
              </w:rPr>
            </w:pPr>
            <w:r w:rsidRPr="003071F3">
              <w:rPr>
                <w:rStyle w:val="Teksttreci2"/>
                <w:rFonts w:ascii="Garamond" w:eastAsia="Microsoft Sans Serif" w:hAnsi="Garamond"/>
                <w:lang w:val="en-US"/>
              </w:rPr>
              <w:t>Tak</w:t>
            </w:r>
          </w:p>
        </w:tc>
        <w:tc>
          <w:tcPr>
            <w:tcW w:w="2427" w:type="dxa"/>
            <w:shd w:val="clear" w:color="auto" w:fill="auto"/>
          </w:tcPr>
          <w:p w:rsidR="004A3871" w:rsidRPr="003071F3" w:rsidRDefault="004A3871" w:rsidP="00A93531">
            <w:pPr>
              <w:jc w:val="both"/>
              <w:rPr>
                <w:rFonts w:ascii="Garamond" w:hAnsi="Garamond"/>
                <w:b/>
                <w:sz w:val="24"/>
                <w:szCs w:val="24"/>
                <w:lang w:val="en-US"/>
              </w:rPr>
            </w:pPr>
          </w:p>
        </w:tc>
        <w:tc>
          <w:tcPr>
            <w:tcW w:w="3881" w:type="dxa"/>
            <w:vAlign w:val="center"/>
          </w:tcPr>
          <w:p w:rsidR="004A3871" w:rsidRPr="003071F3" w:rsidRDefault="004A3871" w:rsidP="00A93531">
            <w:pPr>
              <w:jc w:val="center"/>
              <w:rPr>
                <w:rFonts w:ascii="Garamond" w:hAnsi="Garamond"/>
                <w:b/>
                <w:sz w:val="24"/>
                <w:szCs w:val="24"/>
                <w:lang w:val="en-US"/>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lang w:val="en-US"/>
              </w:rPr>
            </w:pPr>
            <w:r w:rsidRPr="003071F3">
              <w:rPr>
                <w:rFonts w:ascii="Garamond" w:hAnsi="Garamond"/>
                <w:b/>
                <w:sz w:val="24"/>
                <w:szCs w:val="24"/>
                <w:lang w:val="en-US"/>
              </w:rPr>
              <w:t>1</w:t>
            </w:r>
            <w:r w:rsidR="004F39ED" w:rsidRPr="003071F3">
              <w:rPr>
                <w:rFonts w:ascii="Garamond" w:hAnsi="Garamond"/>
                <w:b/>
                <w:sz w:val="24"/>
                <w:szCs w:val="24"/>
                <w:lang w:val="en-US"/>
              </w:rPr>
              <w:t>7</w:t>
            </w:r>
          </w:p>
        </w:tc>
        <w:tc>
          <w:tcPr>
            <w:tcW w:w="2360" w:type="dxa"/>
            <w:shd w:val="clear" w:color="auto" w:fill="auto"/>
            <w:vAlign w:val="center"/>
          </w:tcPr>
          <w:p w:rsidR="004A3871" w:rsidRPr="003071F3" w:rsidRDefault="004A3871" w:rsidP="00A93531">
            <w:pPr>
              <w:rPr>
                <w:rFonts w:ascii="Garamond" w:hAnsi="Garamond"/>
                <w:sz w:val="24"/>
                <w:szCs w:val="24"/>
              </w:rPr>
            </w:pPr>
            <w:r w:rsidRPr="003071F3">
              <w:rPr>
                <w:rFonts w:ascii="Garamond" w:hAnsi="Garamond"/>
                <w:sz w:val="24"/>
                <w:szCs w:val="24"/>
              </w:rPr>
              <w:t>Ładowanie indukcyjne</w:t>
            </w:r>
          </w:p>
        </w:tc>
        <w:tc>
          <w:tcPr>
            <w:tcW w:w="4918" w:type="dxa"/>
            <w:shd w:val="clear" w:color="auto" w:fill="auto"/>
            <w:vAlign w:val="bottom"/>
          </w:tcPr>
          <w:p w:rsidR="004A3871" w:rsidRPr="003071F3" w:rsidRDefault="004A3871" w:rsidP="00A93531">
            <w:pPr>
              <w:rPr>
                <w:rFonts w:ascii="Garamond" w:hAnsi="Garamond"/>
                <w:sz w:val="24"/>
                <w:szCs w:val="24"/>
              </w:rPr>
            </w:pPr>
            <w:r w:rsidRPr="003071F3">
              <w:rPr>
                <w:rFonts w:ascii="Garamond" w:hAnsi="Garamond"/>
                <w:sz w:val="24"/>
                <w:szCs w:val="24"/>
              </w:rPr>
              <w:t>Tak</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0F2DB3" w:rsidRPr="003071F3" w:rsidTr="000F2DB3">
        <w:trPr>
          <w:trHeight w:val="270"/>
        </w:trPr>
        <w:tc>
          <w:tcPr>
            <w:tcW w:w="634" w:type="dxa"/>
            <w:shd w:val="clear" w:color="auto" w:fill="auto"/>
            <w:vAlign w:val="center"/>
          </w:tcPr>
          <w:p w:rsidR="000F2DB3" w:rsidRPr="003071F3" w:rsidRDefault="004F39ED" w:rsidP="00A93531">
            <w:pPr>
              <w:jc w:val="center"/>
              <w:rPr>
                <w:rFonts w:ascii="Garamond" w:hAnsi="Garamond"/>
                <w:b/>
                <w:sz w:val="24"/>
                <w:szCs w:val="24"/>
                <w:lang w:val="en-US"/>
              </w:rPr>
            </w:pPr>
            <w:r w:rsidRPr="003071F3">
              <w:rPr>
                <w:rFonts w:ascii="Garamond" w:hAnsi="Garamond"/>
                <w:b/>
                <w:sz w:val="24"/>
                <w:szCs w:val="24"/>
                <w:lang w:val="en-US"/>
              </w:rPr>
              <w:t>18</w:t>
            </w:r>
          </w:p>
        </w:tc>
        <w:tc>
          <w:tcPr>
            <w:tcW w:w="2360" w:type="dxa"/>
            <w:shd w:val="clear" w:color="auto" w:fill="auto"/>
            <w:vAlign w:val="center"/>
          </w:tcPr>
          <w:p w:rsidR="000F2DB3" w:rsidRPr="003071F3" w:rsidRDefault="000F2DB3" w:rsidP="00A93531">
            <w:pPr>
              <w:rPr>
                <w:rFonts w:ascii="Garamond" w:hAnsi="Garamond"/>
                <w:sz w:val="24"/>
                <w:szCs w:val="24"/>
              </w:rPr>
            </w:pPr>
            <w:r w:rsidRPr="003071F3">
              <w:rPr>
                <w:rFonts w:ascii="Garamond" w:hAnsi="Garamond"/>
                <w:sz w:val="24"/>
                <w:szCs w:val="24"/>
              </w:rPr>
              <w:t>Ładowarka indukcyjna</w:t>
            </w:r>
          </w:p>
        </w:tc>
        <w:tc>
          <w:tcPr>
            <w:tcW w:w="4918" w:type="dxa"/>
            <w:shd w:val="clear" w:color="auto" w:fill="auto"/>
            <w:vAlign w:val="bottom"/>
          </w:tcPr>
          <w:p w:rsidR="000F2DB3" w:rsidRPr="003071F3" w:rsidRDefault="000F2DB3" w:rsidP="00A93531">
            <w:pPr>
              <w:rPr>
                <w:rFonts w:ascii="Garamond" w:hAnsi="Garamond"/>
                <w:sz w:val="24"/>
                <w:szCs w:val="24"/>
              </w:rPr>
            </w:pPr>
            <w:r w:rsidRPr="003071F3">
              <w:rPr>
                <w:rFonts w:ascii="Garamond" w:hAnsi="Garamond"/>
                <w:sz w:val="24"/>
                <w:szCs w:val="24"/>
              </w:rPr>
              <w:t>Tak (w zestawie)</w:t>
            </w:r>
          </w:p>
        </w:tc>
        <w:tc>
          <w:tcPr>
            <w:tcW w:w="2427" w:type="dxa"/>
            <w:shd w:val="clear" w:color="auto" w:fill="auto"/>
          </w:tcPr>
          <w:p w:rsidR="000F2DB3" w:rsidRPr="003071F3" w:rsidRDefault="000F2DB3" w:rsidP="00A93531">
            <w:pPr>
              <w:jc w:val="both"/>
              <w:rPr>
                <w:rFonts w:ascii="Garamond" w:hAnsi="Garamond"/>
                <w:b/>
                <w:sz w:val="24"/>
                <w:szCs w:val="24"/>
              </w:rPr>
            </w:pPr>
          </w:p>
        </w:tc>
        <w:tc>
          <w:tcPr>
            <w:tcW w:w="3881" w:type="dxa"/>
            <w:vAlign w:val="center"/>
          </w:tcPr>
          <w:p w:rsidR="000F2DB3" w:rsidRPr="003071F3" w:rsidRDefault="000F2DB3" w:rsidP="00A93531">
            <w:pPr>
              <w:jc w:val="center"/>
              <w:rPr>
                <w:rFonts w:ascii="Garamond" w:hAnsi="Garamond"/>
                <w:sz w:val="24"/>
                <w:szCs w:val="24"/>
              </w:rPr>
            </w:pPr>
          </w:p>
        </w:tc>
      </w:tr>
      <w:tr w:rsidR="004A3871" w:rsidRPr="003071F3" w:rsidTr="000F2DB3">
        <w:trPr>
          <w:trHeight w:val="270"/>
        </w:trPr>
        <w:tc>
          <w:tcPr>
            <w:tcW w:w="634" w:type="dxa"/>
            <w:shd w:val="clear" w:color="auto" w:fill="auto"/>
            <w:vAlign w:val="center"/>
          </w:tcPr>
          <w:p w:rsidR="004A3871" w:rsidRPr="003071F3" w:rsidRDefault="004A3871" w:rsidP="00A93531">
            <w:pPr>
              <w:jc w:val="center"/>
              <w:rPr>
                <w:rFonts w:ascii="Garamond" w:hAnsi="Garamond"/>
                <w:b/>
                <w:sz w:val="24"/>
                <w:szCs w:val="24"/>
              </w:rPr>
            </w:pPr>
            <w:r w:rsidRPr="003071F3">
              <w:rPr>
                <w:rFonts w:ascii="Garamond" w:hAnsi="Garamond"/>
                <w:b/>
                <w:sz w:val="24"/>
                <w:szCs w:val="24"/>
              </w:rPr>
              <w:t>1</w:t>
            </w:r>
            <w:r w:rsidR="004F39ED" w:rsidRPr="003071F3">
              <w:rPr>
                <w:rFonts w:ascii="Garamond" w:hAnsi="Garamond"/>
                <w:b/>
                <w:sz w:val="24"/>
                <w:szCs w:val="24"/>
              </w:rPr>
              <w:t>9</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Fonts w:ascii="Garamond" w:hAnsi="Garamond"/>
                <w:sz w:val="24"/>
                <w:szCs w:val="24"/>
              </w:rPr>
              <w:t>Ładowarka do szybkiego ładowania w zestawie</w:t>
            </w:r>
          </w:p>
        </w:tc>
        <w:tc>
          <w:tcPr>
            <w:tcW w:w="4918" w:type="dxa"/>
            <w:shd w:val="clear" w:color="auto" w:fill="auto"/>
            <w:vAlign w:val="bottom"/>
          </w:tcPr>
          <w:p w:rsidR="004A3871" w:rsidRPr="003071F3" w:rsidRDefault="004A3871" w:rsidP="00A93531">
            <w:pPr>
              <w:spacing w:line="240" w:lineRule="exact"/>
              <w:rPr>
                <w:rFonts w:ascii="Garamond" w:hAnsi="Garamond"/>
                <w:sz w:val="24"/>
                <w:szCs w:val="24"/>
                <w:lang w:val="en-US"/>
              </w:rPr>
            </w:pPr>
            <w:r w:rsidRPr="003071F3">
              <w:rPr>
                <w:rStyle w:val="Teksttreci2"/>
                <w:rFonts w:ascii="Garamond" w:eastAsia="Microsoft Sans Serif" w:hAnsi="Garamond"/>
                <w:lang w:val="en-US"/>
              </w:rPr>
              <w:t>Tak (nazwa</w:t>
            </w:r>
            <w:r w:rsidR="000F2DB3" w:rsidRPr="003071F3">
              <w:rPr>
                <w:rStyle w:val="Teksttreci2"/>
                <w:rFonts w:ascii="Garamond" w:eastAsia="Microsoft Sans Serif" w:hAnsi="Garamond"/>
                <w:lang w:val="en-US"/>
              </w:rPr>
              <w:t>,</w:t>
            </w:r>
            <w:r w:rsidRPr="003071F3">
              <w:rPr>
                <w:rStyle w:val="Teksttreci2"/>
                <w:rFonts w:ascii="Garamond" w:eastAsia="Microsoft Sans Serif" w:hAnsi="Garamond"/>
                <w:lang w:val="en-US"/>
              </w:rPr>
              <w:t xml:space="preserve"> model urządzenia)</w:t>
            </w:r>
          </w:p>
        </w:tc>
        <w:tc>
          <w:tcPr>
            <w:tcW w:w="2427" w:type="dxa"/>
            <w:shd w:val="clear" w:color="auto" w:fill="auto"/>
          </w:tcPr>
          <w:p w:rsidR="004A3871" w:rsidRPr="003071F3" w:rsidRDefault="004A3871" w:rsidP="00A93531">
            <w:pPr>
              <w:jc w:val="both"/>
              <w:rPr>
                <w:rFonts w:ascii="Garamond" w:hAnsi="Garamond"/>
                <w:b/>
                <w:sz w:val="24"/>
                <w:szCs w:val="24"/>
                <w:lang w:val="en-US"/>
              </w:rPr>
            </w:pPr>
          </w:p>
        </w:tc>
        <w:tc>
          <w:tcPr>
            <w:tcW w:w="3881" w:type="dxa"/>
            <w:vAlign w:val="center"/>
          </w:tcPr>
          <w:p w:rsidR="004A3871" w:rsidRPr="003071F3" w:rsidRDefault="004A3871" w:rsidP="00A93531">
            <w:pPr>
              <w:jc w:val="center"/>
              <w:rPr>
                <w:rFonts w:ascii="Garamond" w:hAnsi="Garamond"/>
                <w:b/>
                <w:sz w:val="24"/>
                <w:szCs w:val="24"/>
                <w:lang w:val="en-US"/>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F39ED" w:rsidP="00A93531">
            <w:pPr>
              <w:jc w:val="center"/>
              <w:rPr>
                <w:rFonts w:ascii="Garamond" w:hAnsi="Garamond"/>
                <w:b/>
                <w:sz w:val="24"/>
                <w:szCs w:val="24"/>
              </w:rPr>
            </w:pPr>
            <w:r w:rsidRPr="003071F3">
              <w:rPr>
                <w:rFonts w:ascii="Garamond" w:hAnsi="Garamond"/>
                <w:b/>
                <w:sz w:val="24"/>
                <w:szCs w:val="24"/>
              </w:rPr>
              <w:t>20</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Fonts w:ascii="Garamond" w:hAnsi="Garamond"/>
                <w:sz w:val="24"/>
                <w:szCs w:val="24"/>
              </w:rPr>
              <w:t>Stopień ochrony</w:t>
            </w:r>
          </w:p>
        </w:tc>
        <w:tc>
          <w:tcPr>
            <w:tcW w:w="4918" w:type="dxa"/>
            <w:shd w:val="clear" w:color="auto" w:fill="auto"/>
            <w:vAlign w:val="bottom"/>
          </w:tcPr>
          <w:p w:rsidR="004A3871" w:rsidRPr="003071F3" w:rsidRDefault="000F2DB3" w:rsidP="00A93531">
            <w:pPr>
              <w:spacing w:line="240" w:lineRule="exact"/>
              <w:rPr>
                <w:rFonts w:ascii="Garamond" w:hAnsi="Garamond"/>
                <w:sz w:val="24"/>
                <w:szCs w:val="24"/>
              </w:rPr>
            </w:pPr>
            <w:r w:rsidRPr="003071F3">
              <w:rPr>
                <w:rStyle w:val="Teksttreci2"/>
                <w:rFonts w:ascii="Garamond" w:eastAsia="Microsoft Sans Serif" w:hAnsi="Garamond"/>
              </w:rPr>
              <w:t>Min IP68</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r w:rsidR="004A3871" w:rsidRPr="003071F3" w:rsidTr="000F2DB3">
        <w:trPr>
          <w:trHeight w:val="270"/>
        </w:trPr>
        <w:tc>
          <w:tcPr>
            <w:tcW w:w="634" w:type="dxa"/>
            <w:shd w:val="clear" w:color="auto" w:fill="auto"/>
            <w:vAlign w:val="center"/>
          </w:tcPr>
          <w:p w:rsidR="004A3871" w:rsidRPr="003071F3" w:rsidRDefault="004F39ED" w:rsidP="00A93531">
            <w:pPr>
              <w:jc w:val="center"/>
              <w:rPr>
                <w:rFonts w:ascii="Garamond" w:hAnsi="Garamond"/>
                <w:b/>
                <w:sz w:val="24"/>
                <w:szCs w:val="24"/>
              </w:rPr>
            </w:pPr>
            <w:r w:rsidRPr="003071F3">
              <w:rPr>
                <w:rFonts w:ascii="Garamond" w:hAnsi="Garamond"/>
                <w:b/>
                <w:sz w:val="24"/>
                <w:szCs w:val="24"/>
              </w:rPr>
              <w:t>21</w:t>
            </w:r>
          </w:p>
        </w:tc>
        <w:tc>
          <w:tcPr>
            <w:tcW w:w="2360" w:type="dxa"/>
            <w:shd w:val="clear" w:color="auto" w:fill="auto"/>
            <w:vAlign w:val="center"/>
          </w:tcPr>
          <w:p w:rsidR="004A3871" w:rsidRPr="003071F3" w:rsidRDefault="004A3871" w:rsidP="00A93531">
            <w:pPr>
              <w:spacing w:line="240" w:lineRule="exact"/>
              <w:rPr>
                <w:rFonts w:ascii="Garamond" w:hAnsi="Garamond"/>
                <w:sz w:val="24"/>
                <w:szCs w:val="24"/>
              </w:rPr>
            </w:pPr>
            <w:r w:rsidRPr="003071F3">
              <w:rPr>
                <w:rFonts w:ascii="Garamond" w:hAnsi="Garamond"/>
                <w:sz w:val="24"/>
                <w:szCs w:val="24"/>
              </w:rPr>
              <w:t>Funkcje dodatkowe: gromadzenie i przetwarzanie danych</w:t>
            </w:r>
          </w:p>
        </w:tc>
        <w:tc>
          <w:tcPr>
            <w:tcW w:w="4918" w:type="dxa"/>
            <w:shd w:val="clear" w:color="auto" w:fill="auto"/>
            <w:vAlign w:val="bottom"/>
          </w:tcPr>
          <w:p w:rsidR="004A3871" w:rsidRPr="003071F3" w:rsidRDefault="000F2DB3" w:rsidP="00A05B33">
            <w:pPr>
              <w:spacing w:line="240" w:lineRule="exact"/>
              <w:jc w:val="both"/>
              <w:rPr>
                <w:rFonts w:ascii="Garamond" w:hAnsi="Garamond"/>
              </w:rPr>
            </w:pPr>
            <w:r w:rsidRPr="003071F3">
              <w:rPr>
                <w:rFonts w:ascii="Garamond" w:hAnsi="Garamond"/>
              </w:rPr>
              <w:t xml:space="preserve">Telefon powinien mieć wbudowany rysik lub inne rozwiązanie równoważne w którym rysik jest zintegrowany z urządzeniem (nie dopuszcza się </w:t>
            </w:r>
            <w:r w:rsidR="00A05B33" w:rsidRPr="003071F3">
              <w:rPr>
                <w:rFonts w:ascii="Garamond" w:hAnsi="Garamond"/>
              </w:rPr>
              <w:t>rysika, który nie będzie zintegrowany z urządzeniem – znajdujący się w obudowie telefonu)</w:t>
            </w:r>
            <w:r w:rsidRPr="003071F3">
              <w:rPr>
                <w:rFonts w:ascii="Garamond" w:hAnsi="Garamond"/>
              </w:rPr>
              <w:t>. Taka funkcjonalność jest uzasadniona charakterem naukowym Zamawiającego. Pracownicy Zamawiającego często potrzebują natychmiast zanotować określone dane. Powyższe rozwiązanie zaspokoi uzasadnioną potrzebę Zamawiającego w postaci gromadzenia danych elektronicznie w postaci cyfrowej z możliwością szybkiego wprowadzenia danych.</w:t>
            </w:r>
            <w:r w:rsidR="00B23696" w:rsidRPr="003071F3">
              <w:rPr>
                <w:rFonts w:ascii="Garamond" w:hAnsi="Garamond"/>
              </w:rPr>
              <w:t xml:space="preserve"> Takie rozwianie pozwala notować, edytować i odtwarzać notatki na smartfonie, komputerze, tablecie itd.</w:t>
            </w:r>
          </w:p>
          <w:p w:rsidR="002B1301" w:rsidRPr="003071F3" w:rsidRDefault="002B1301" w:rsidP="00A05B33">
            <w:pPr>
              <w:spacing w:line="240" w:lineRule="exact"/>
              <w:jc w:val="both"/>
              <w:rPr>
                <w:rFonts w:ascii="Garamond" w:hAnsi="Garamond"/>
              </w:rPr>
            </w:pPr>
            <w:r w:rsidRPr="003071F3">
              <w:rPr>
                <w:rFonts w:ascii="Garamond" w:hAnsi="Garamond"/>
              </w:rPr>
              <w:t>(proszę wskazać czy ofertowane urządzenie spełnia wymaganą funkcjonalność).</w:t>
            </w:r>
          </w:p>
        </w:tc>
        <w:tc>
          <w:tcPr>
            <w:tcW w:w="2427" w:type="dxa"/>
            <w:shd w:val="clear" w:color="auto" w:fill="auto"/>
          </w:tcPr>
          <w:p w:rsidR="004A3871" w:rsidRPr="003071F3" w:rsidRDefault="004A3871" w:rsidP="00A93531">
            <w:pPr>
              <w:jc w:val="both"/>
              <w:rPr>
                <w:rFonts w:ascii="Garamond" w:hAnsi="Garamond"/>
                <w:b/>
                <w:sz w:val="24"/>
                <w:szCs w:val="24"/>
              </w:rPr>
            </w:pPr>
          </w:p>
        </w:tc>
        <w:tc>
          <w:tcPr>
            <w:tcW w:w="3881" w:type="dxa"/>
            <w:vAlign w:val="center"/>
          </w:tcPr>
          <w:p w:rsidR="004A3871" w:rsidRPr="003071F3" w:rsidRDefault="004A3871" w:rsidP="00A93531">
            <w:pPr>
              <w:jc w:val="center"/>
              <w:rPr>
                <w:rFonts w:ascii="Garamond" w:hAnsi="Garamond"/>
                <w:b/>
                <w:sz w:val="24"/>
                <w:szCs w:val="24"/>
              </w:rPr>
            </w:pPr>
            <w:r w:rsidRPr="003071F3">
              <w:rPr>
                <w:rFonts w:ascii="Garamond" w:hAnsi="Garamond"/>
                <w:sz w:val="24"/>
                <w:szCs w:val="24"/>
              </w:rPr>
              <w:t>Nie dotyczy</w:t>
            </w:r>
          </w:p>
        </w:tc>
      </w:tr>
    </w:tbl>
    <w:p w:rsidR="008667C2" w:rsidRPr="003071F3" w:rsidRDefault="008667C2" w:rsidP="0097431A">
      <w:pPr>
        <w:pStyle w:val="Nagwek5"/>
        <w:rPr>
          <w:rFonts w:ascii="Garamond" w:hAnsi="Garamond"/>
          <w:szCs w:val="24"/>
          <w:lang w:eastAsia="en-US"/>
        </w:rPr>
      </w:pPr>
      <w:r w:rsidRPr="003071F3">
        <w:rPr>
          <w:rFonts w:ascii="Garamond" w:hAnsi="Garamond"/>
          <w:szCs w:val="24"/>
          <w:lang w:eastAsia="en-US"/>
        </w:rPr>
        <w:lastRenderedPageBreak/>
        <w:t>Telefony grupa II</w:t>
      </w:r>
      <w:r w:rsidR="001F7BAB" w:rsidRPr="003071F3">
        <w:rPr>
          <w:rFonts w:ascii="Garamond" w:hAnsi="Garamond"/>
          <w:szCs w:val="24"/>
          <w:lang w:eastAsia="en-US"/>
        </w:rPr>
        <w:t>I</w:t>
      </w:r>
      <w:r w:rsidRPr="003071F3">
        <w:rPr>
          <w:rFonts w:ascii="Garamond" w:hAnsi="Garamond"/>
          <w:szCs w:val="24"/>
          <w:lang w:eastAsia="en-US"/>
        </w:rPr>
        <w:t xml:space="preserve"> – szt. 10</w:t>
      </w:r>
    </w:p>
    <w:p w:rsidR="0097431A" w:rsidRPr="003071F3" w:rsidRDefault="0097431A" w:rsidP="0097431A">
      <w:pPr>
        <w:rPr>
          <w:rFonts w:ascii="Garamond" w:hAnsi="Garamon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60"/>
        <w:gridCol w:w="4918"/>
        <w:gridCol w:w="2427"/>
        <w:gridCol w:w="3881"/>
      </w:tblGrid>
      <w:tr w:rsidR="0097431A" w:rsidRPr="003071F3" w:rsidTr="00A93531">
        <w:trPr>
          <w:trHeight w:val="809"/>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Lp.</w:t>
            </w:r>
          </w:p>
        </w:tc>
        <w:tc>
          <w:tcPr>
            <w:tcW w:w="2360"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Atrybut</w:t>
            </w:r>
          </w:p>
        </w:tc>
        <w:tc>
          <w:tcPr>
            <w:tcW w:w="4918"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lang w:bidi="en-US"/>
              </w:rPr>
              <w:t xml:space="preserve">Minimalne parametry </w:t>
            </w:r>
            <w:r w:rsidRPr="003071F3">
              <w:rPr>
                <w:rFonts w:ascii="Garamond" w:hAnsi="Garamond"/>
                <w:b/>
                <w:sz w:val="24"/>
                <w:szCs w:val="24"/>
                <w:lang w:bidi="en-US"/>
              </w:rPr>
              <w:br/>
              <w:t>(wymagane przez Zamawiającego)</w:t>
            </w:r>
          </w:p>
        </w:tc>
        <w:tc>
          <w:tcPr>
            <w:tcW w:w="2427"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lang w:bidi="en-US"/>
              </w:rPr>
              <w:t xml:space="preserve">Parametr oferowany  </w:t>
            </w:r>
            <w:r w:rsidRPr="003071F3">
              <w:rPr>
                <w:rFonts w:ascii="Garamond" w:hAnsi="Garamond"/>
                <w:b/>
                <w:sz w:val="24"/>
                <w:szCs w:val="24"/>
                <w:lang w:bidi="en-US"/>
              </w:rPr>
              <w:br/>
              <w:t>(wypełnia wykonawca)</w:t>
            </w:r>
          </w:p>
        </w:tc>
        <w:tc>
          <w:tcPr>
            <w:tcW w:w="3881" w:type="dxa"/>
            <w:vAlign w:val="center"/>
          </w:tcPr>
          <w:p w:rsidR="0097431A" w:rsidRPr="003071F3" w:rsidRDefault="0097431A" w:rsidP="00A93531">
            <w:pPr>
              <w:jc w:val="center"/>
              <w:rPr>
                <w:rFonts w:ascii="Garamond" w:hAnsi="Garamond"/>
                <w:b/>
                <w:sz w:val="24"/>
                <w:szCs w:val="24"/>
                <w:lang w:bidi="en-US"/>
              </w:rPr>
            </w:pPr>
            <w:r w:rsidRPr="003071F3">
              <w:rPr>
                <w:rFonts w:ascii="Garamond" w:hAnsi="Garamond"/>
                <w:b/>
                <w:sz w:val="24"/>
                <w:szCs w:val="24"/>
              </w:rPr>
              <w:t xml:space="preserve">Punkty cząstkowe </w:t>
            </w:r>
            <w:r w:rsidRPr="003071F3">
              <w:rPr>
                <w:rFonts w:ascii="Garamond" w:hAnsi="Garamond"/>
                <w:b/>
                <w:sz w:val="24"/>
                <w:szCs w:val="24"/>
              </w:rPr>
              <w:br/>
              <w:t>w ramach kryterium oceny ofert „Wydajność urządzenia z grupy I”</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w:t>
            </w:r>
          </w:p>
        </w:tc>
        <w:tc>
          <w:tcPr>
            <w:tcW w:w="2360" w:type="dxa"/>
            <w:shd w:val="clear" w:color="auto" w:fill="auto"/>
            <w:vAlign w:val="center"/>
          </w:tcPr>
          <w:p w:rsidR="0097431A" w:rsidRPr="003071F3" w:rsidRDefault="0097431A" w:rsidP="00A93531">
            <w:pPr>
              <w:rPr>
                <w:rStyle w:val="Teksttreci2"/>
                <w:rFonts w:ascii="Garamond" w:eastAsia="Microsoft Sans Serif" w:hAnsi="Garamond"/>
              </w:rPr>
            </w:pPr>
            <w:r w:rsidRPr="003071F3">
              <w:rPr>
                <w:rStyle w:val="Teksttreci2"/>
                <w:rFonts w:ascii="Garamond" w:eastAsia="Microsoft Sans Serif" w:hAnsi="Garamond"/>
              </w:rPr>
              <w:t xml:space="preserve">Typ. Producent, model aparatu telefonicznego </w:t>
            </w:r>
          </w:p>
        </w:tc>
        <w:tc>
          <w:tcPr>
            <w:tcW w:w="4918" w:type="dxa"/>
            <w:shd w:val="clear" w:color="auto" w:fill="auto"/>
          </w:tcPr>
          <w:p w:rsidR="0097431A" w:rsidRPr="003071F3" w:rsidRDefault="0097431A" w:rsidP="00A93531">
            <w:pPr>
              <w:rPr>
                <w:rStyle w:val="Teksttreci2"/>
                <w:rFonts w:ascii="Garamond" w:eastAsia="Microsoft Sans Serif" w:hAnsi="Garamond"/>
              </w:rPr>
            </w:pPr>
            <w:r w:rsidRPr="003071F3">
              <w:rPr>
                <w:rStyle w:val="Teksttreci2"/>
                <w:rFonts w:ascii="Garamond" w:eastAsia="Microsoft Sans Serif" w:hAnsi="Garamond"/>
              </w:rPr>
              <w:t>Telefon komórkowy (wskazać nazwę producenta i modelu oferowanego urządzenia)</w:t>
            </w:r>
          </w:p>
        </w:tc>
        <w:tc>
          <w:tcPr>
            <w:tcW w:w="2427" w:type="dxa"/>
            <w:shd w:val="clear" w:color="auto" w:fill="auto"/>
          </w:tcPr>
          <w:p w:rsidR="0097431A" w:rsidRPr="003071F3" w:rsidRDefault="0097431A" w:rsidP="00A93531">
            <w:pPr>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2</w:t>
            </w:r>
          </w:p>
        </w:tc>
        <w:tc>
          <w:tcPr>
            <w:tcW w:w="2360" w:type="dxa"/>
            <w:shd w:val="clear" w:color="auto" w:fill="auto"/>
            <w:vAlign w:val="center"/>
          </w:tcPr>
          <w:p w:rsidR="0097431A" w:rsidRPr="003071F3" w:rsidRDefault="0097431A" w:rsidP="00A93531">
            <w:pPr>
              <w:rPr>
                <w:rFonts w:ascii="Garamond" w:hAnsi="Garamond"/>
                <w:sz w:val="24"/>
                <w:szCs w:val="24"/>
              </w:rPr>
            </w:pPr>
            <w:r w:rsidRPr="003071F3">
              <w:rPr>
                <w:rStyle w:val="Teksttreci2"/>
                <w:rFonts w:ascii="Garamond" w:eastAsia="Microsoft Sans Serif" w:hAnsi="Garamond"/>
              </w:rPr>
              <w:t xml:space="preserve">Data premiery </w:t>
            </w:r>
          </w:p>
        </w:tc>
        <w:tc>
          <w:tcPr>
            <w:tcW w:w="4918" w:type="dxa"/>
            <w:shd w:val="clear" w:color="auto" w:fill="auto"/>
            <w:vAlign w:val="bottom"/>
          </w:tcPr>
          <w:p w:rsidR="0097431A" w:rsidRPr="003071F3" w:rsidRDefault="0097431A" w:rsidP="00A93531">
            <w:pPr>
              <w:rPr>
                <w:rFonts w:ascii="Garamond" w:hAnsi="Garamond"/>
                <w:sz w:val="24"/>
                <w:szCs w:val="24"/>
              </w:rPr>
            </w:pPr>
            <w:r w:rsidRPr="003071F3">
              <w:rPr>
                <w:rStyle w:val="Teksttreci2"/>
                <w:rFonts w:ascii="Garamond" w:eastAsia="Microsoft Sans Serif" w:hAnsi="Garamond"/>
              </w:rPr>
              <w:t>Min 2017</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3</w:t>
            </w:r>
          </w:p>
        </w:tc>
        <w:tc>
          <w:tcPr>
            <w:tcW w:w="2360" w:type="dxa"/>
            <w:shd w:val="clear" w:color="auto" w:fill="auto"/>
            <w:vAlign w:val="center"/>
          </w:tcPr>
          <w:p w:rsidR="0097431A" w:rsidRPr="003071F3" w:rsidRDefault="0097431A" w:rsidP="00A93531">
            <w:pPr>
              <w:rPr>
                <w:rStyle w:val="Teksttreci2"/>
                <w:rFonts w:ascii="Garamond" w:eastAsia="Microsoft Sans Serif" w:hAnsi="Garamond"/>
              </w:rPr>
            </w:pPr>
            <w:r w:rsidRPr="003071F3">
              <w:rPr>
                <w:rStyle w:val="Teksttreci2"/>
                <w:rFonts w:ascii="Garamond" w:eastAsia="Microsoft Sans Serif" w:hAnsi="Garamond"/>
              </w:rPr>
              <w:t>System</w:t>
            </w:r>
          </w:p>
        </w:tc>
        <w:tc>
          <w:tcPr>
            <w:tcW w:w="4918" w:type="dxa"/>
            <w:shd w:val="clear" w:color="auto" w:fill="auto"/>
            <w:vAlign w:val="bottom"/>
          </w:tcPr>
          <w:p w:rsidR="0097431A" w:rsidRPr="003071F3" w:rsidRDefault="0097431A" w:rsidP="00A93531">
            <w:pPr>
              <w:rPr>
                <w:rStyle w:val="Teksttreci2"/>
                <w:rFonts w:ascii="Garamond" w:eastAsia="Microsoft Sans Serif" w:hAnsi="Garamond"/>
              </w:rPr>
            </w:pPr>
            <w:r w:rsidRPr="003071F3">
              <w:rPr>
                <w:rStyle w:val="Teksttreci2"/>
                <w:rFonts w:ascii="Garamond" w:eastAsia="Microsoft Sans Serif" w:hAnsi="Garamond"/>
              </w:rPr>
              <w:t>Android min w wersji 7</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sz w:val="24"/>
                <w:szCs w:val="24"/>
              </w:rPr>
            </w:pPr>
          </w:p>
        </w:tc>
      </w:tr>
      <w:tr w:rsidR="0097431A" w:rsidRPr="003071F3" w:rsidTr="00A93531">
        <w:trPr>
          <w:trHeight w:val="285"/>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4</w:t>
            </w:r>
          </w:p>
        </w:tc>
        <w:tc>
          <w:tcPr>
            <w:tcW w:w="2360" w:type="dxa"/>
            <w:shd w:val="clear" w:color="auto" w:fill="auto"/>
            <w:vAlign w:val="center"/>
          </w:tcPr>
          <w:p w:rsidR="0097431A" w:rsidRPr="003071F3" w:rsidRDefault="0097431A" w:rsidP="00A93531">
            <w:pPr>
              <w:rPr>
                <w:rFonts w:ascii="Garamond" w:hAnsi="Garamond"/>
                <w:sz w:val="24"/>
                <w:szCs w:val="24"/>
              </w:rPr>
            </w:pPr>
            <w:r w:rsidRPr="003071F3">
              <w:rPr>
                <w:rStyle w:val="Teksttreci2"/>
                <w:rFonts w:ascii="Garamond" w:eastAsia="Microsoft Sans Serif" w:hAnsi="Garamond"/>
              </w:rPr>
              <w:t>Przekątna ekranu</w:t>
            </w:r>
          </w:p>
        </w:tc>
        <w:tc>
          <w:tcPr>
            <w:tcW w:w="4918" w:type="dxa"/>
            <w:shd w:val="clear" w:color="auto" w:fill="auto"/>
          </w:tcPr>
          <w:p w:rsidR="0097431A" w:rsidRPr="003071F3" w:rsidRDefault="006A3380" w:rsidP="00A93531">
            <w:pPr>
              <w:rPr>
                <w:rFonts w:ascii="Garamond" w:hAnsi="Garamond"/>
                <w:sz w:val="24"/>
                <w:szCs w:val="24"/>
              </w:rPr>
            </w:pPr>
            <w:r w:rsidRPr="003071F3">
              <w:rPr>
                <w:rStyle w:val="Teksttreci2"/>
                <w:rFonts w:ascii="Garamond" w:eastAsia="Microsoft Sans Serif" w:hAnsi="Garamond"/>
              </w:rPr>
              <w:t>Min 5,8</w:t>
            </w:r>
            <w:r w:rsidR="0097431A" w:rsidRPr="003071F3">
              <w:rPr>
                <w:rStyle w:val="Teksttreci2"/>
                <w:rFonts w:ascii="Garamond" w:eastAsia="Microsoft Sans Serif" w:hAnsi="Garamond"/>
              </w:rPr>
              <w:t>”</w:t>
            </w:r>
            <w:r w:rsidR="00743105" w:rsidRPr="003071F3">
              <w:rPr>
                <w:rStyle w:val="Teksttreci2"/>
                <w:rFonts w:ascii="Garamond" w:eastAsia="Microsoft Sans Serif" w:hAnsi="Garamond"/>
              </w:rPr>
              <w:t xml:space="preserve"> Max 6”</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5</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Stosunek wielkości ekranu do wielkości urządzenia</w:t>
            </w:r>
          </w:p>
        </w:tc>
        <w:tc>
          <w:tcPr>
            <w:tcW w:w="4918" w:type="dxa"/>
            <w:shd w:val="clear" w:color="auto" w:fill="auto"/>
            <w:vAlign w:val="center"/>
          </w:tcPr>
          <w:p w:rsidR="0097431A" w:rsidRPr="003071F3" w:rsidRDefault="0097431A" w:rsidP="00A93531">
            <w:pPr>
              <w:spacing w:line="283" w:lineRule="exact"/>
              <w:rPr>
                <w:rFonts w:ascii="Garamond" w:hAnsi="Garamond"/>
                <w:sz w:val="24"/>
                <w:szCs w:val="24"/>
              </w:rPr>
            </w:pPr>
            <w:r w:rsidRPr="003071F3">
              <w:rPr>
                <w:rStyle w:val="Teksttreci2"/>
                <w:rFonts w:ascii="Garamond" w:eastAsia="Microsoft Sans Serif" w:hAnsi="Garamond"/>
              </w:rPr>
              <w:t>Współczynnik sc</w:t>
            </w:r>
            <w:r w:rsidR="00BD7177" w:rsidRPr="003071F3">
              <w:rPr>
                <w:rStyle w:val="Teksttreci2"/>
                <w:rFonts w:ascii="Garamond" w:eastAsia="Microsoft Sans Serif" w:hAnsi="Garamond"/>
              </w:rPr>
              <w:t>reen-to-body wynosić musi min 83</w:t>
            </w:r>
            <w:r w:rsidRPr="003071F3">
              <w:rPr>
                <w:rStyle w:val="Teksttreci2"/>
                <w:rFonts w:ascii="Garamond" w:eastAsia="Microsoft Sans Serif" w:hAnsi="Garamond"/>
              </w:rPr>
              <w:t xml:space="preserve"> %</w:t>
            </w:r>
          </w:p>
        </w:tc>
        <w:tc>
          <w:tcPr>
            <w:tcW w:w="2427" w:type="dxa"/>
            <w:shd w:val="clear" w:color="auto" w:fill="auto"/>
            <w:vAlign w:val="center"/>
          </w:tcPr>
          <w:p w:rsidR="0097431A" w:rsidRPr="003071F3" w:rsidRDefault="0097431A" w:rsidP="00A93531">
            <w:pPr>
              <w:jc w:val="center"/>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r w:rsidRPr="003071F3">
              <w:rPr>
                <w:rFonts w:ascii="Garamond" w:hAnsi="Garamond"/>
                <w:b/>
                <w:sz w:val="24"/>
                <w:szCs w:val="24"/>
              </w:rPr>
              <w:t xml:space="preserve"> </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6</w:t>
            </w:r>
          </w:p>
        </w:tc>
        <w:tc>
          <w:tcPr>
            <w:tcW w:w="2360" w:type="dxa"/>
            <w:shd w:val="clear" w:color="auto" w:fill="auto"/>
            <w:vAlign w:val="center"/>
          </w:tcPr>
          <w:p w:rsidR="0097431A" w:rsidRPr="003071F3" w:rsidRDefault="0097431A" w:rsidP="00A93531">
            <w:pPr>
              <w:spacing w:line="240" w:lineRule="exact"/>
              <w:rPr>
                <w:rStyle w:val="Teksttreci2"/>
                <w:rFonts w:ascii="Garamond" w:eastAsia="Microsoft Sans Serif" w:hAnsi="Garamond"/>
              </w:rPr>
            </w:pPr>
            <w:r w:rsidRPr="003071F3">
              <w:rPr>
                <w:rStyle w:val="Teksttreci2"/>
                <w:rFonts w:ascii="Garamond" w:eastAsia="Microsoft Sans Serif" w:hAnsi="Garamond"/>
              </w:rPr>
              <w:t>Rodzaj matrycy</w:t>
            </w:r>
          </w:p>
        </w:tc>
        <w:tc>
          <w:tcPr>
            <w:tcW w:w="4918" w:type="dxa"/>
            <w:shd w:val="clear" w:color="auto" w:fill="auto"/>
            <w:vAlign w:val="bottom"/>
          </w:tcPr>
          <w:p w:rsidR="0097431A" w:rsidRPr="003071F3" w:rsidRDefault="0097431A" w:rsidP="00A93531">
            <w:pPr>
              <w:spacing w:line="283" w:lineRule="exact"/>
              <w:rPr>
                <w:rStyle w:val="Teksttreci2"/>
                <w:rFonts w:ascii="Garamond" w:eastAsia="Microsoft Sans Serif" w:hAnsi="Garamond"/>
              </w:rPr>
            </w:pPr>
            <w:r w:rsidRPr="003071F3">
              <w:rPr>
                <w:rStyle w:val="Teksttreci2"/>
                <w:rFonts w:ascii="Garamond" w:eastAsia="Microsoft Sans Serif" w:hAnsi="Garamond"/>
              </w:rPr>
              <w:t>Oled/amoled lub równoważne</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7</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Zagęszczenie pikseli</w:t>
            </w:r>
          </w:p>
        </w:tc>
        <w:tc>
          <w:tcPr>
            <w:tcW w:w="4918" w:type="dxa"/>
            <w:shd w:val="clear" w:color="auto" w:fill="auto"/>
            <w:vAlign w:val="bottom"/>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Min 500</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8</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Procesor</w:t>
            </w:r>
          </w:p>
        </w:tc>
        <w:tc>
          <w:tcPr>
            <w:tcW w:w="4918" w:type="dxa"/>
            <w:shd w:val="clear" w:color="auto" w:fill="auto"/>
            <w:vAlign w:val="bottom"/>
          </w:tcPr>
          <w:p w:rsidR="0097431A" w:rsidRPr="003071F3" w:rsidRDefault="0097431A" w:rsidP="00A93531">
            <w:pPr>
              <w:spacing w:line="240" w:lineRule="exact"/>
              <w:rPr>
                <w:rStyle w:val="Teksttreci2"/>
                <w:rFonts w:ascii="Garamond" w:eastAsia="Microsoft Sans Serif" w:hAnsi="Garamond"/>
              </w:rPr>
            </w:pPr>
            <w:r w:rsidRPr="003071F3">
              <w:rPr>
                <w:rStyle w:val="Teksttreci2"/>
                <w:rFonts w:ascii="Garamond" w:eastAsia="Microsoft Sans Serif" w:hAnsi="Garamond"/>
              </w:rPr>
              <w:t xml:space="preserve">Minimalne łączna </w:t>
            </w:r>
            <w:r w:rsidR="003071F3" w:rsidRPr="003071F3">
              <w:rPr>
                <w:rStyle w:val="Teksttreci2"/>
                <w:rFonts w:ascii="Garamond" w:eastAsia="Microsoft Sans Serif" w:hAnsi="Garamond"/>
              </w:rPr>
              <w:t xml:space="preserve">wydajność urządzenia: procesora </w:t>
            </w:r>
            <w:r w:rsidRPr="003071F3">
              <w:rPr>
                <w:rStyle w:val="Teksttreci2"/>
                <w:rFonts w:ascii="Garamond" w:eastAsia="Microsoft Sans Serif" w:hAnsi="Garamond"/>
              </w:rPr>
              <w:t>wraz z pamięcią operacyjna i pamięcią wewnętrzną:</w:t>
            </w:r>
          </w:p>
          <w:p w:rsidR="0097431A" w:rsidRPr="003071F3" w:rsidRDefault="0097431A" w:rsidP="00A93531">
            <w:pPr>
              <w:rPr>
                <w:rFonts w:ascii="Garamond" w:hAnsi="Garamond"/>
                <w:sz w:val="24"/>
                <w:szCs w:val="24"/>
              </w:rPr>
            </w:pPr>
          </w:p>
          <w:p w:rsidR="0097431A" w:rsidRPr="003071F3" w:rsidRDefault="0097431A" w:rsidP="00A93531">
            <w:pPr>
              <w:rPr>
                <w:rFonts w:ascii="Garamond" w:hAnsi="Garamond"/>
                <w:sz w:val="24"/>
                <w:szCs w:val="24"/>
              </w:rPr>
            </w:pPr>
            <w:r w:rsidRPr="003071F3">
              <w:rPr>
                <w:rFonts w:ascii="Garamond" w:hAnsi="Garamond"/>
                <w:sz w:val="24"/>
                <w:szCs w:val="24"/>
              </w:rPr>
              <w:t xml:space="preserve">- </w:t>
            </w:r>
            <w:r w:rsidR="00743105" w:rsidRPr="003071F3">
              <w:rPr>
                <w:rFonts w:ascii="Garamond" w:hAnsi="Garamond"/>
                <w:sz w:val="24"/>
                <w:szCs w:val="24"/>
              </w:rPr>
              <w:t>18</w:t>
            </w:r>
            <w:r w:rsidRPr="003071F3">
              <w:rPr>
                <w:rFonts w:ascii="Garamond" w:hAnsi="Garamond"/>
                <w:sz w:val="24"/>
                <w:szCs w:val="24"/>
              </w:rPr>
              <w:t>0000 total score w teście antutu</w:t>
            </w:r>
          </w:p>
          <w:p w:rsidR="0097431A" w:rsidRPr="003071F3" w:rsidRDefault="003071F3" w:rsidP="00A93531">
            <w:pPr>
              <w:spacing w:line="240" w:lineRule="exact"/>
              <w:rPr>
                <w:rFonts w:ascii="Garamond" w:hAnsi="Garamond"/>
                <w:sz w:val="24"/>
                <w:szCs w:val="24"/>
              </w:rPr>
            </w:pPr>
            <w:hyperlink r:id="rId12" w:history="1">
              <w:r w:rsidR="0097431A" w:rsidRPr="003071F3">
                <w:rPr>
                  <w:rStyle w:val="Hipercze"/>
                  <w:rFonts w:ascii="Garamond" w:hAnsi="Garamond"/>
                  <w:sz w:val="24"/>
                  <w:szCs w:val="24"/>
                  <w:lang w:eastAsia="en-US"/>
                </w:rPr>
                <w:t>http://www.antutu.com/en/index.htm</w:t>
              </w:r>
            </w:hyperlink>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Merge w:val="restart"/>
            <w:vAlign w:val="center"/>
          </w:tcPr>
          <w:p w:rsidR="0097431A" w:rsidRPr="003071F3" w:rsidRDefault="0097431A" w:rsidP="00A93531">
            <w:pPr>
              <w:pStyle w:val="Nagwek5"/>
              <w:ind w:firstLine="0"/>
              <w:rPr>
                <w:rFonts w:ascii="Garamond" w:hAnsi="Garamond"/>
                <w:szCs w:val="24"/>
              </w:rPr>
            </w:pPr>
            <w:r w:rsidRPr="003071F3">
              <w:rPr>
                <w:rFonts w:ascii="Garamond" w:hAnsi="Garamond"/>
                <w:szCs w:val="24"/>
              </w:rPr>
              <w:t xml:space="preserve">Powyżej </w:t>
            </w:r>
            <w:r w:rsidR="00743105" w:rsidRPr="003071F3">
              <w:rPr>
                <w:rFonts w:ascii="Garamond" w:hAnsi="Garamond"/>
                <w:szCs w:val="24"/>
              </w:rPr>
              <w:t>18</w:t>
            </w:r>
            <w:r w:rsidRPr="003071F3">
              <w:rPr>
                <w:rFonts w:ascii="Garamond" w:hAnsi="Garamond"/>
                <w:szCs w:val="24"/>
              </w:rPr>
              <w:t>0000 total score – 0 pkt</w:t>
            </w:r>
          </w:p>
          <w:p w:rsidR="0097431A" w:rsidRPr="003071F3" w:rsidRDefault="0097431A" w:rsidP="00A93531">
            <w:pPr>
              <w:jc w:val="both"/>
              <w:rPr>
                <w:rFonts w:ascii="Garamond" w:hAnsi="Garamond"/>
                <w:b/>
                <w:sz w:val="24"/>
                <w:szCs w:val="24"/>
                <w:lang w:eastAsia="x-none"/>
              </w:rPr>
            </w:pPr>
            <w:r w:rsidRPr="003071F3">
              <w:rPr>
                <w:rFonts w:ascii="Garamond" w:hAnsi="Garamond"/>
                <w:b/>
                <w:sz w:val="24"/>
                <w:szCs w:val="24"/>
                <w:lang w:eastAsia="x-none"/>
              </w:rPr>
              <w:t>Powyżej 240000 total score – 10 pkt</w:t>
            </w:r>
          </w:p>
          <w:p w:rsidR="0097431A" w:rsidRPr="003071F3" w:rsidRDefault="0097431A" w:rsidP="00A93531">
            <w:pPr>
              <w:rPr>
                <w:rFonts w:ascii="Garamond" w:hAnsi="Garamond"/>
                <w:sz w:val="24"/>
                <w:szCs w:val="24"/>
              </w:rPr>
            </w:pPr>
            <w:r w:rsidRPr="003071F3">
              <w:rPr>
                <w:rFonts w:ascii="Garamond" w:hAnsi="Garamond"/>
                <w:sz w:val="24"/>
                <w:szCs w:val="24"/>
              </w:rPr>
              <w:t>uzyskanych w teście:</w:t>
            </w:r>
          </w:p>
          <w:p w:rsidR="0097431A" w:rsidRPr="003071F3" w:rsidRDefault="003071F3" w:rsidP="00A93531">
            <w:pPr>
              <w:jc w:val="both"/>
              <w:rPr>
                <w:rFonts w:ascii="Garamond" w:hAnsi="Garamond"/>
                <w:b/>
                <w:sz w:val="24"/>
                <w:szCs w:val="24"/>
              </w:rPr>
            </w:pPr>
            <w:hyperlink r:id="rId13" w:history="1">
              <w:r w:rsidR="0097431A" w:rsidRPr="003071F3">
                <w:rPr>
                  <w:rStyle w:val="Hipercze"/>
                  <w:rFonts w:ascii="Garamond" w:hAnsi="Garamond"/>
                  <w:sz w:val="24"/>
                  <w:szCs w:val="24"/>
                </w:rPr>
                <w:t>http://www.antutu.com/en/index.htm</w:t>
              </w:r>
            </w:hyperlink>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9</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Pamięć operacyjna</w:t>
            </w:r>
          </w:p>
        </w:tc>
        <w:tc>
          <w:tcPr>
            <w:tcW w:w="4918" w:type="dxa"/>
            <w:shd w:val="clear" w:color="auto" w:fill="auto"/>
          </w:tcPr>
          <w:p w:rsidR="0097431A" w:rsidRPr="003071F3" w:rsidRDefault="0081691D" w:rsidP="00A93531">
            <w:pPr>
              <w:rPr>
                <w:rFonts w:ascii="Garamond" w:hAnsi="Garamond"/>
                <w:sz w:val="24"/>
                <w:szCs w:val="24"/>
              </w:rPr>
            </w:pPr>
            <w:r w:rsidRPr="003071F3">
              <w:rPr>
                <w:rStyle w:val="Teksttreci2"/>
                <w:rFonts w:ascii="Garamond" w:eastAsia="Microsoft Sans Serif" w:hAnsi="Garamond"/>
              </w:rPr>
              <w:t>Min 4</w:t>
            </w:r>
            <w:r w:rsidR="0097431A" w:rsidRPr="003071F3">
              <w:rPr>
                <w:rStyle w:val="Teksttreci2"/>
                <w:rFonts w:ascii="Garamond" w:eastAsia="Microsoft Sans Serif" w:hAnsi="Garamond"/>
              </w:rPr>
              <w:t xml:space="preserve"> GB</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Merge/>
            <w:vAlign w:val="center"/>
          </w:tcPr>
          <w:p w:rsidR="0097431A" w:rsidRPr="003071F3" w:rsidRDefault="0097431A" w:rsidP="00A93531">
            <w:pPr>
              <w:jc w:val="center"/>
              <w:rPr>
                <w:rFonts w:ascii="Garamond" w:hAnsi="Garamond"/>
                <w:b/>
                <w:sz w:val="24"/>
                <w:szCs w:val="24"/>
              </w:rPr>
            </w:pP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10</w:t>
            </w:r>
          </w:p>
        </w:tc>
        <w:tc>
          <w:tcPr>
            <w:tcW w:w="2360" w:type="dxa"/>
            <w:shd w:val="clear" w:color="auto" w:fill="auto"/>
            <w:vAlign w:val="center"/>
          </w:tcPr>
          <w:p w:rsidR="0097431A" w:rsidRPr="003071F3" w:rsidRDefault="0097431A" w:rsidP="00A93531">
            <w:pPr>
              <w:spacing w:line="269" w:lineRule="exact"/>
              <w:rPr>
                <w:rFonts w:ascii="Garamond" w:hAnsi="Garamond"/>
                <w:sz w:val="24"/>
                <w:szCs w:val="24"/>
              </w:rPr>
            </w:pPr>
            <w:r w:rsidRPr="003071F3">
              <w:rPr>
                <w:rStyle w:val="Teksttreci2"/>
                <w:rFonts w:ascii="Garamond" w:eastAsia="Microsoft Sans Serif" w:hAnsi="Garamond"/>
              </w:rPr>
              <w:t>Pamięć wewnętrzna</w:t>
            </w:r>
          </w:p>
        </w:tc>
        <w:tc>
          <w:tcPr>
            <w:tcW w:w="4918" w:type="dxa"/>
            <w:shd w:val="clear" w:color="auto" w:fill="auto"/>
          </w:tcPr>
          <w:p w:rsidR="0097431A" w:rsidRPr="003071F3" w:rsidRDefault="0097431A" w:rsidP="00A93531">
            <w:pPr>
              <w:spacing w:line="269" w:lineRule="exact"/>
              <w:rPr>
                <w:rFonts w:ascii="Garamond" w:hAnsi="Garamond"/>
                <w:sz w:val="24"/>
                <w:szCs w:val="24"/>
              </w:rPr>
            </w:pPr>
            <w:r w:rsidRPr="003071F3">
              <w:rPr>
                <w:rStyle w:val="Teksttreci2"/>
                <w:rFonts w:ascii="Garamond" w:eastAsia="Microsoft Sans Serif" w:hAnsi="Garamond"/>
              </w:rPr>
              <w:t>Min 64 GB</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Merge/>
            <w:vAlign w:val="center"/>
          </w:tcPr>
          <w:p w:rsidR="0097431A" w:rsidRPr="003071F3" w:rsidRDefault="0097431A" w:rsidP="00A93531">
            <w:pPr>
              <w:jc w:val="center"/>
              <w:rPr>
                <w:rFonts w:ascii="Garamond" w:hAnsi="Garamond"/>
                <w:b/>
                <w:sz w:val="24"/>
                <w:szCs w:val="24"/>
              </w:rPr>
            </w:pP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11</w:t>
            </w:r>
          </w:p>
        </w:tc>
        <w:tc>
          <w:tcPr>
            <w:tcW w:w="2360" w:type="dxa"/>
            <w:shd w:val="clear" w:color="auto" w:fill="auto"/>
            <w:vAlign w:val="center"/>
          </w:tcPr>
          <w:p w:rsidR="0097431A" w:rsidRPr="003071F3" w:rsidRDefault="0097431A" w:rsidP="00A93531">
            <w:pPr>
              <w:spacing w:line="269" w:lineRule="exact"/>
              <w:rPr>
                <w:rStyle w:val="Teksttreci2"/>
                <w:rFonts w:ascii="Garamond" w:eastAsia="Microsoft Sans Serif" w:hAnsi="Garamond"/>
              </w:rPr>
            </w:pPr>
            <w:r w:rsidRPr="003071F3">
              <w:rPr>
                <w:rStyle w:val="Teksttreci2"/>
                <w:rFonts w:ascii="Garamond" w:eastAsia="Microsoft Sans Serif" w:hAnsi="Garamond"/>
              </w:rPr>
              <w:t xml:space="preserve">Możliwość użycia karty pamięci </w:t>
            </w:r>
            <w:r w:rsidRPr="003071F3">
              <w:rPr>
                <w:rStyle w:val="Teksttreci2"/>
                <w:rFonts w:ascii="Garamond" w:eastAsia="Microsoft Sans Serif" w:hAnsi="Garamond"/>
              </w:rPr>
              <w:lastRenderedPageBreak/>
              <w:t>wewnętrznej</w:t>
            </w:r>
          </w:p>
        </w:tc>
        <w:tc>
          <w:tcPr>
            <w:tcW w:w="4918" w:type="dxa"/>
            <w:shd w:val="clear" w:color="auto" w:fill="auto"/>
          </w:tcPr>
          <w:p w:rsidR="0097431A" w:rsidRPr="003071F3" w:rsidRDefault="0097431A" w:rsidP="00A93531">
            <w:pPr>
              <w:spacing w:line="269" w:lineRule="exact"/>
              <w:rPr>
                <w:rStyle w:val="Teksttreci2"/>
                <w:rFonts w:ascii="Garamond" w:eastAsia="Microsoft Sans Serif" w:hAnsi="Garamond"/>
              </w:rPr>
            </w:pPr>
            <w:r w:rsidRPr="003071F3">
              <w:rPr>
                <w:rStyle w:val="Teksttreci2"/>
                <w:rFonts w:ascii="Garamond" w:eastAsia="Microsoft Sans Serif" w:hAnsi="Garamond"/>
              </w:rPr>
              <w:lastRenderedPageBreak/>
              <w:t>Tak</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lastRenderedPageBreak/>
              <w:t>12</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Aparat główny</w:t>
            </w:r>
          </w:p>
        </w:tc>
        <w:tc>
          <w:tcPr>
            <w:tcW w:w="4918" w:type="dxa"/>
            <w:shd w:val="clear" w:color="auto" w:fill="auto"/>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 xml:space="preserve">Min 12 mpx; f/1.7; </w:t>
            </w:r>
            <w:r w:rsidR="0081691D" w:rsidRPr="003071F3">
              <w:rPr>
                <w:rStyle w:val="Teksttreci2"/>
                <w:rFonts w:ascii="Garamond" w:eastAsia="Microsoft Sans Serif" w:hAnsi="Garamond"/>
              </w:rPr>
              <w:t xml:space="preserve">stabilizacja OIS; </w:t>
            </w:r>
            <w:r w:rsidRPr="003071F3">
              <w:rPr>
                <w:rStyle w:val="Teksttreci2"/>
                <w:rFonts w:ascii="Garamond" w:eastAsia="Microsoft Sans Serif" w:hAnsi="Garamond"/>
              </w:rPr>
              <w:t>video H.264 - 30 fps</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13</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Fonts w:ascii="Garamond" w:hAnsi="Garamond"/>
                <w:sz w:val="24"/>
                <w:szCs w:val="24"/>
              </w:rPr>
              <w:t>LTE</w:t>
            </w:r>
          </w:p>
        </w:tc>
        <w:tc>
          <w:tcPr>
            <w:tcW w:w="4918" w:type="dxa"/>
            <w:shd w:val="clear" w:color="auto" w:fill="auto"/>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Tak</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14</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Fonts w:ascii="Garamond" w:hAnsi="Garamond"/>
                <w:sz w:val="24"/>
                <w:szCs w:val="24"/>
              </w:rPr>
              <w:t>Bluetooth</w:t>
            </w:r>
          </w:p>
        </w:tc>
        <w:tc>
          <w:tcPr>
            <w:tcW w:w="4918" w:type="dxa"/>
            <w:shd w:val="clear" w:color="auto" w:fill="auto"/>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Min 5.0</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15</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Fonts w:ascii="Garamond" w:hAnsi="Garamond"/>
                <w:sz w:val="24"/>
                <w:szCs w:val="24"/>
              </w:rPr>
              <w:t>NFC</w:t>
            </w:r>
          </w:p>
        </w:tc>
        <w:tc>
          <w:tcPr>
            <w:tcW w:w="4918" w:type="dxa"/>
            <w:shd w:val="clear" w:color="auto" w:fill="auto"/>
          </w:tcPr>
          <w:p w:rsidR="0097431A" w:rsidRPr="003071F3" w:rsidRDefault="0097431A" w:rsidP="00A93531">
            <w:pPr>
              <w:rPr>
                <w:rFonts w:ascii="Garamond" w:hAnsi="Garamond"/>
                <w:sz w:val="24"/>
                <w:szCs w:val="24"/>
              </w:rPr>
            </w:pPr>
            <w:r w:rsidRPr="003071F3">
              <w:rPr>
                <w:rStyle w:val="Teksttreci2"/>
                <w:rFonts w:ascii="Garamond" w:eastAsia="Microsoft Sans Serif" w:hAnsi="Garamond"/>
              </w:rPr>
              <w:t xml:space="preserve">Tak </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16</w:t>
            </w:r>
          </w:p>
        </w:tc>
        <w:tc>
          <w:tcPr>
            <w:tcW w:w="2360" w:type="dxa"/>
            <w:shd w:val="clear" w:color="auto" w:fill="auto"/>
            <w:vAlign w:val="center"/>
          </w:tcPr>
          <w:p w:rsidR="0097431A" w:rsidRPr="003071F3" w:rsidRDefault="0097431A" w:rsidP="00A93531">
            <w:pPr>
              <w:spacing w:line="278" w:lineRule="exact"/>
              <w:rPr>
                <w:rFonts w:ascii="Garamond" w:hAnsi="Garamond"/>
                <w:sz w:val="24"/>
                <w:szCs w:val="24"/>
              </w:rPr>
            </w:pPr>
            <w:r w:rsidRPr="003071F3">
              <w:rPr>
                <w:rFonts w:ascii="Garamond" w:hAnsi="Garamond"/>
                <w:sz w:val="24"/>
                <w:szCs w:val="24"/>
              </w:rPr>
              <w:t>Szybkie ładowanie baterii</w:t>
            </w:r>
          </w:p>
        </w:tc>
        <w:tc>
          <w:tcPr>
            <w:tcW w:w="4918" w:type="dxa"/>
            <w:shd w:val="clear" w:color="auto" w:fill="auto"/>
            <w:vAlign w:val="bottom"/>
          </w:tcPr>
          <w:p w:rsidR="0097431A" w:rsidRPr="003071F3" w:rsidRDefault="0097431A" w:rsidP="00A93531">
            <w:pPr>
              <w:rPr>
                <w:rFonts w:ascii="Garamond" w:hAnsi="Garamond"/>
                <w:sz w:val="24"/>
                <w:szCs w:val="24"/>
                <w:lang w:val="en-US"/>
              </w:rPr>
            </w:pPr>
            <w:r w:rsidRPr="003071F3">
              <w:rPr>
                <w:rStyle w:val="Teksttreci2"/>
                <w:rFonts w:ascii="Garamond" w:eastAsia="Microsoft Sans Serif" w:hAnsi="Garamond"/>
                <w:lang w:val="en-US"/>
              </w:rPr>
              <w:t>Tak</w:t>
            </w:r>
          </w:p>
        </w:tc>
        <w:tc>
          <w:tcPr>
            <w:tcW w:w="2427" w:type="dxa"/>
            <w:shd w:val="clear" w:color="auto" w:fill="auto"/>
          </w:tcPr>
          <w:p w:rsidR="0097431A" w:rsidRPr="003071F3" w:rsidRDefault="0097431A" w:rsidP="00A93531">
            <w:pPr>
              <w:jc w:val="both"/>
              <w:rPr>
                <w:rFonts w:ascii="Garamond" w:hAnsi="Garamond"/>
                <w:b/>
                <w:sz w:val="24"/>
                <w:szCs w:val="24"/>
                <w:lang w:val="en-US"/>
              </w:rPr>
            </w:pPr>
          </w:p>
        </w:tc>
        <w:tc>
          <w:tcPr>
            <w:tcW w:w="3881" w:type="dxa"/>
            <w:vAlign w:val="center"/>
          </w:tcPr>
          <w:p w:rsidR="0097431A" w:rsidRPr="003071F3" w:rsidRDefault="0097431A" w:rsidP="00A93531">
            <w:pPr>
              <w:jc w:val="center"/>
              <w:rPr>
                <w:rFonts w:ascii="Garamond" w:hAnsi="Garamond"/>
                <w:b/>
                <w:sz w:val="24"/>
                <w:szCs w:val="24"/>
                <w:lang w:val="en-US"/>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lang w:val="en-US"/>
              </w:rPr>
            </w:pPr>
            <w:r w:rsidRPr="003071F3">
              <w:rPr>
                <w:rFonts w:ascii="Garamond" w:hAnsi="Garamond"/>
                <w:b/>
                <w:sz w:val="24"/>
                <w:szCs w:val="24"/>
                <w:lang w:val="en-US"/>
              </w:rPr>
              <w:t>17</w:t>
            </w:r>
          </w:p>
        </w:tc>
        <w:tc>
          <w:tcPr>
            <w:tcW w:w="2360" w:type="dxa"/>
            <w:shd w:val="clear" w:color="auto" w:fill="auto"/>
            <w:vAlign w:val="center"/>
          </w:tcPr>
          <w:p w:rsidR="0097431A" w:rsidRPr="003071F3" w:rsidRDefault="0097431A" w:rsidP="00A93531">
            <w:pPr>
              <w:rPr>
                <w:rFonts w:ascii="Garamond" w:hAnsi="Garamond"/>
                <w:sz w:val="24"/>
                <w:szCs w:val="24"/>
              </w:rPr>
            </w:pPr>
            <w:r w:rsidRPr="003071F3">
              <w:rPr>
                <w:rFonts w:ascii="Garamond" w:hAnsi="Garamond"/>
                <w:sz w:val="24"/>
                <w:szCs w:val="24"/>
              </w:rPr>
              <w:t>Ładowanie indukcyjne</w:t>
            </w:r>
          </w:p>
        </w:tc>
        <w:tc>
          <w:tcPr>
            <w:tcW w:w="4918" w:type="dxa"/>
            <w:shd w:val="clear" w:color="auto" w:fill="auto"/>
            <w:vAlign w:val="bottom"/>
          </w:tcPr>
          <w:p w:rsidR="0097431A" w:rsidRPr="003071F3" w:rsidRDefault="0097431A" w:rsidP="00A93531">
            <w:pPr>
              <w:rPr>
                <w:rFonts w:ascii="Garamond" w:hAnsi="Garamond"/>
                <w:sz w:val="24"/>
                <w:szCs w:val="24"/>
              </w:rPr>
            </w:pPr>
            <w:r w:rsidRPr="003071F3">
              <w:rPr>
                <w:rFonts w:ascii="Garamond" w:hAnsi="Garamond"/>
                <w:sz w:val="24"/>
                <w:szCs w:val="24"/>
              </w:rPr>
              <w:t>Tak</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19</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Fonts w:ascii="Garamond" w:hAnsi="Garamond"/>
                <w:sz w:val="24"/>
                <w:szCs w:val="24"/>
              </w:rPr>
              <w:t>Ładowarka do szybkiego ładowania w zestawie</w:t>
            </w:r>
          </w:p>
        </w:tc>
        <w:tc>
          <w:tcPr>
            <w:tcW w:w="4918" w:type="dxa"/>
            <w:shd w:val="clear" w:color="auto" w:fill="auto"/>
            <w:vAlign w:val="bottom"/>
          </w:tcPr>
          <w:p w:rsidR="0097431A" w:rsidRPr="003071F3" w:rsidRDefault="0097431A" w:rsidP="00A93531">
            <w:pPr>
              <w:spacing w:line="240" w:lineRule="exact"/>
              <w:rPr>
                <w:rFonts w:ascii="Garamond" w:hAnsi="Garamond"/>
                <w:sz w:val="24"/>
                <w:szCs w:val="24"/>
                <w:lang w:val="en-US"/>
              </w:rPr>
            </w:pPr>
            <w:r w:rsidRPr="003071F3">
              <w:rPr>
                <w:rStyle w:val="Teksttreci2"/>
                <w:rFonts w:ascii="Garamond" w:eastAsia="Microsoft Sans Serif" w:hAnsi="Garamond"/>
                <w:lang w:val="en-US"/>
              </w:rPr>
              <w:t>Tak (nazwa, model urządzenia)</w:t>
            </w:r>
          </w:p>
        </w:tc>
        <w:tc>
          <w:tcPr>
            <w:tcW w:w="2427" w:type="dxa"/>
            <w:shd w:val="clear" w:color="auto" w:fill="auto"/>
          </w:tcPr>
          <w:p w:rsidR="0097431A" w:rsidRPr="003071F3" w:rsidRDefault="0097431A" w:rsidP="00A93531">
            <w:pPr>
              <w:jc w:val="both"/>
              <w:rPr>
                <w:rFonts w:ascii="Garamond" w:hAnsi="Garamond"/>
                <w:b/>
                <w:sz w:val="24"/>
                <w:szCs w:val="24"/>
                <w:lang w:val="en-US"/>
              </w:rPr>
            </w:pPr>
          </w:p>
        </w:tc>
        <w:tc>
          <w:tcPr>
            <w:tcW w:w="3881" w:type="dxa"/>
            <w:vAlign w:val="center"/>
          </w:tcPr>
          <w:p w:rsidR="0097431A" w:rsidRPr="003071F3" w:rsidRDefault="0097431A" w:rsidP="00A93531">
            <w:pPr>
              <w:jc w:val="center"/>
              <w:rPr>
                <w:rFonts w:ascii="Garamond" w:hAnsi="Garamond"/>
                <w:b/>
                <w:sz w:val="24"/>
                <w:szCs w:val="24"/>
                <w:lang w:val="en-US"/>
              </w:rPr>
            </w:pPr>
            <w:r w:rsidRPr="003071F3">
              <w:rPr>
                <w:rFonts w:ascii="Garamond" w:hAnsi="Garamond"/>
                <w:sz w:val="24"/>
                <w:szCs w:val="24"/>
              </w:rPr>
              <w:t>Nie dotyczy</w:t>
            </w:r>
          </w:p>
        </w:tc>
      </w:tr>
      <w:tr w:rsidR="0097431A" w:rsidRPr="003071F3" w:rsidTr="00A93531">
        <w:trPr>
          <w:trHeight w:val="270"/>
        </w:trPr>
        <w:tc>
          <w:tcPr>
            <w:tcW w:w="634" w:type="dxa"/>
            <w:shd w:val="clear" w:color="auto" w:fill="auto"/>
            <w:vAlign w:val="center"/>
          </w:tcPr>
          <w:p w:rsidR="0097431A" w:rsidRPr="003071F3" w:rsidRDefault="0097431A" w:rsidP="00A93531">
            <w:pPr>
              <w:jc w:val="center"/>
              <w:rPr>
                <w:rFonts w:ascii="Garamond" w:hAnsi="Garamond"/>
                <w:b/>
                <w:sz w:val="24"/>
                <w:szCs w:val="24"/>
              </w:rPr>
            </w:pPr>
            <w:r w:rsidRPr="003071F3">
              <w:rPr>
                <w:rFonts w:ascii="Garamond" w:hAnsi="Garamond"/>
                <w:b/>
                <w:sz w:val="24"/>
                <w:szCs w:val="24"/>
              </w:rPr>
              <w:t>20</w:t>
            </w:r>
          </w:p>
        </w:tc>
        <w:tc>
          <w:tcPr>
            <w:tcW w:w="2360" w:type="dxa"/>
            <w:shd w:val="clear" w:color="auto" w:fill="auto"/>
            <w:vAlign w:val="center"/>
          </w:tcPr>
          <w:p w:rsidR="0097431A" w:rsidRPr="003071F3" w:rsidRDefault="0097431A" w:rsidP="00A93531">
            <w:pPr>
              <w:spacing w:line="240" w:lineRule="exact"/>
              <w:rPr>
                <w:rFonts w:ascii="Garamond" w:hAnsi="Garamond"/>
                <w:sz w:val="24"/>
                <w:szCs w:val="24"/>
              </w:rPr>
            </w:pPr>
            <w:r w:rsidRPr="003071F3">
              <w:rPr>
                <w:rFonts w:ascii="Garamond" w:hAnsi="Garamond"/>
                <w:sz w:val="24"/>
                <w:szCs w:val="24"/>
              </w:rPr>
              <w:t>Stopień ochrony</w:t>
            </w:r>
          </w:p>
        </w:tc>
        <w:tc>
          <w:tcPr>
            <w:tcW w:w="4918" w:type="dxa"/>
            <w:shd w:val="clear" w:color="auto" w:fill="auto"/>
            <w:vAlign w:val="bottom"/>
          </w:tcPr>
          <w:p w:rsidR="0097431A" w:rsidRPr="003071F3" w:rsidRDefault="0097431A" w:rsidP="00A93531">
            <w:pPr>
              <w:spacing w:line="240" w:lineRule="exact"/>
              <w:rPr>
                <w:rFonts w:ascii="Garamond" w:hAnsi="Garamond"/>
                <w:sz w:val="24"/>
                <w:szCs w:val="24"/>
              </w:rPr>
            </w:pPr>
            <w:r w:rsidRPr="003071F3">
              <w:rPr>
                <w:rStyle w:val="Teksttreci2"/>
                <w:rFonts w:ascii="Garamond" w:eastAsia="Microsoft Sans Serif" w:hAnsi="Garamond"/>
              </w:rPr>
              <w:t>Min IP68</w:t>
            </w:r>
          </w:p>
        </w:tc>
        <w:tc>
          <w:tcPr>
            <w:tcW w:w="2427" w:type="dxa"/>
            <w:shd w:val="clear" w:color="auto" w:fill="auto"/>
          </w:tcPr>
          <w:p w:rsidR="0097431A" w:rsidRPr="003071F3" w:rsidRDefault="0097431A" w:rsidP="00A93531">
            <w:pPr>
              <w:jc w:val="both"/>
              <w:rPr>
                <w:rFonts w:ascii="Garamond" w:hAnsi="Garamond"/>
                <w:b/>
                <w:sz w:val="24"/>
                <w:szCs w:val="24"/>
              </w:rPr>
            </w:pPr>
          </w:p>
        </w:tc>
        <w:tc>
          <w:tcPr>
            <w:tcW w:w="3881" w:type="dxa"/>
            <w:vAlign w:val="center"/>
          </w:tcPr>
          <w:p w:rsidR="0097431A" w:rsidRPr="003071F3" w:rsidRDefault="0097431A" w:rsidP="00A93531">
            <w:pPr>
              <w:jc w:val="center"/>
              <w:rPr>
                <w:rFonts w:ascii="Garamond" w:hAnsi="Garamond"/>
                <w:b/>
                <w:sz w:val="24"/>
                <w:szCs w:val="24"/>
              </w:rPr>
            </w:pPr>
            <w:r w:rsidRPr="003071F3">
              <w:rPr>
                <w:rFonts w:ascii="Garamond" w:hAnsi="Garamond"/>
                <w:sz w:val="24"/>
                <w:szCs w:val="24"/>
              </w:rPr>
              <w:t>Nie dotyczy</w:t>
            </w:r>
          </w:p>
        </w:tc>
      </w:tr>
    </w:tbl>
    <w:p w:rsidR="00714B20" w:rsidRPr="003071F3" w:rsidRDefault="00714B20" w:rsidP="00E51ADB">
      <w:pPr>
        <w:spacing w:after="200" w:line="276" w:lineRule="auto"/>
        <w:rPr>
          <w:rFonts w:ascii="Garamond" w:eastAsia="Calibri" w:hAnsi="Garamond" w:cs="Calibri"/>
          <w:sz w:val="24"/>
          <w:szCs w:val="24"/>
          <w:lang w:eastAsia="en-US"/>
        </w:rPr>
      </w:pPr>
    </w:p>
    <w:p w:rsidR="0081691D" w:rsidRPr="003071F3" w:rsidRDefault="0081691D" w:rsidP="0081691D">
      <w:pPr>
        <w:spacing w:after="160" w:line="259" w:lineRule="auto"/>
        <w:rPr>
          <w:rFonts w:ascii="Garamond" w:eastAsia="Calibri" w:hAnsi="Garamond"/>
          <w:sz w:val="24"/>
          <w:szCs w:val="24"/>
          <w:lang w:eastAsia="en-US"/>
        </w:rPr>
      </w:pPr>
      <w:r w:rsidRPr="003071F3">
        <w:rPr>
          <w:rFonts w:ascii="Garamond" w:eastAsia="Calibri" w:hAnsi="Garamond"/>
          <w:sz w:val="24"/>
          <w:szCs w:val="24"/>
          <w:lang w:eastAsia="en-US"/>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(tj. Dz. U. z 2017 r., poz. 1579 ze zm.), a mają jedynie za zadanie sprecyzowanie oczekiwań jakościowych, technologicznych, wydajnościowych czy funkcjonalnych Zamawiającego.</w:t>
      </w:r>
    </w:p>
    <w:p w:rsidR="00FA7B40" w:rsidRPr="003071F3" w:rsidRDefault="0081691D" w:rsidP="0081691D">
      <w:pPr>
        <w:spacing w:after="160" w:line="259" w:lineRule="auto"/>
        <w:rPr>
          <w:rFonts w:ascii="Garamond" w:eastAsia="Calibri" w:hAnsi="Garamond"/>
          <w:sz w:val="24"/>
          <w:szCs w:val="24"/>
          <w:lang w:eastAsia="en-US"/>
        </w:rPr>
      </w:pPr>
      <w:r w:rsidRPr="003071F3">
        <w:rPr>
          <w:rFonts w:ascii="Garamond" w:eastAsia="Calibri" w:hAnsi="Garamond"/>
          <w:sz w:val="24"/>
          <w:szCs w:val="24"/>
          <w:lang w:eastAsia="en-US"/>
        </w:rPr>
        <w:t xml:space="preserve">Wszystkie wskazane w opisie przedmiotu zamówienia znaki towarowe, nazwy handlowe produktów należy rozumieć jako określenie wymaganych norm i standardów jakościowych dla danego produktu. Ilekroć w opisie przedmiotu zamówienia jest mowa o odniesieniu do norm,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standardów jakościowych, które powinny spełniać te produkty. Zamawiający podkreśla, iż zgodnie z art. 30 ust. 5 ustawy Pzp, ciężar </w:t>
      </w:r>
      <w:r w:rsidRPr="003071F3">
        <w:rPr>
          <w:rFonts w:ascii="Garamond" w:eastAsia="Calibri" w:hAnsi="Garamond"/>
          <w:sz w:val="24"/>
          <w:szCs w:val="24"/>
          <w:lang w:eastAsia="en-US"/>
        </w:rPr>
        <w:lastRenderedPageBreak/>
        <w:t xml:space="preserve">udowodnienia, że oferowany przedmiot zamówienia jest równoważny, w stosunku do wymagań określonych przez Zamawiającego w SIWZ, spoczywa na Wykonawcy składającym ofertę. Za sprzęt/produkty równoważne przyjmuje się sprzęt/produkty spełniające wszystkie minimalne wymagania określone przez Zamawiającego w </w:t>
      </w:r>
      <w:r w:rsidR="00267364" w:rsidRPr="003071F3">
        <w:rPr>
          <w:rFonts w:ascii="Garamond" w:eastAsia="Calibri" w:hAnsi="Garamond"/>
          <w:sz w:val="24"/>
          <w:szCs w:val="24"/>
          <w:lang w:eastAsia="en-US"/>
        </w:rPr>
        <w:t xml:space="preserve">ww. </w:t>
      </w:r>
      <w:r w:rsidRPr="003071F3">
        <w:rPr>
          <w:rFonts w:ascii="Garamond" w:eastAsia="Calibri" w:hAnsi="Garamond"/>
          <w:sz w:val="24"/>
          <w:szCs w:val="24"/>
          <w:lang w:eastAsia="en-US"/>
        </w:rPr>
        <w:t>opisie.</w:t>
      </w:r>
    </w:p>
    <w:p w:rsidR="00FA7B40" w:rsidRPr="003071F3" w:rsidRDefault="00FA7B40" w:rsidP="00FA7B40">
      <w:pPr>
        <w:spacing w:after="160" w:line="259" w:lineRule="auto"/>
        <w:contextualSpacing/>
        <w:jc w:val="both"/>
        <w:rPr>
          <w:rFonts w:ascii="Garamond" w:eastAsia="Calibri" w:hAnsi="Garamond" w:cs="Calibri"/>
          <w:b/>
          <w:sz w:val="24"/>
          <w:szCs w:val="24"/>
          <w:lang w:eastAsia="en-US"/>
        </w:rPr>
      </w:pPr>
      <w:r w:rsidRPr="003071F3">
        <w:rPr>
          <w:rFonts w:ascii="Garamond" w:eastAsia="Calibri" w:hAnsi="Garamond" w:cs="Calibri"/>
          <w:sz w:val="24"/>
          <w:szCs w:val="24"/>
          <w:lang w:eastAsia="en-US"/>
        </w:rPr>
        <w:cr/>
      </w:r>
    </w:p>
    <w:p w:rsidR="00FA7B40" w:rsidRPr="003071F3" w:rsidRDefault="00FA7B40" w:rsidP="00FA7B40">
      <w:pPr>
        <w:tabs>
          <w:tab w:val="left" w:pos="7875"/>
        </w:tabs>
        <w:spacing w:after="160" w:line="259" w:lineRule="auto"/>
        <w:rPr>
          <w:rFonts w:ascii="Garamond" w:eastAsia="Calibri" w:hAnsi="Garamond" w:cs="Calibri"/>
          <w:sz w:val="24"/>
          <w:szCs w:val="24"/>
          <w:lang w:eastAsia="en-US"/>
        </w:rPr>
      </w:pPr>
      <w:r w:rsidRPr="003071F3">
        <w:rPr>
          <w:rFonts w:ascii="Garamond" w:eastAsia="Calibri" w:hAnsi="Garamond" w:cs="Calibri"/>
          <w:sz w:val="24"/>
          <w:szCs w:val="24"/>
          <w:lang w:eastAsia="en-US"/>
        </w:rPr>
        <w:t xml:space="preserve">Oświadczamy, że oferowane, powyżej wyspecyfikowane urządzenia są kompletne i po uruchomieniu będą  gotowe do pracy zgodnie z przeznaczeniem bez żadnych dodatkowych zakupów inwestycyjnych.  </w:t>
      </w:r>
    </w:p>
    <w:p w:rsidR="00FA7B40" w:rsidRPr="003071F3" w:rsidRDefault="00FA7B40" w:rsidP="00FA7B40">
      <w:pPr>
        <w:tabs>
          <w:tab w:val="left" w:pos="7875"/>
        </w:tabs>
        <w:spacing w:after="160" w:line="259" w:lineRule="auto"/>
        <w:rPr>
          <w:rFonts w:ascii="Garamond" w:eastAsia="Calibri" w:hAnsi="Garamond" w:cs="Calibri"/>
          <w:sz w:val="24"/>
          <w:szCs w:val="24"/>
          <w:lang w:eastAsia="en-US"/>
        </w:rPr>
      </w:pPr>
    </w:p>
    <w:p w:rsidR="00FA7B40" w:rsidRPr="003071F3" w:rsidRDefault="00FA7B40" w:rsidP="00FA7B40">
      <w:pPr>
        <w:tabs>
          <w:tab w:val="left" w:pos="7875"/>
        </w:tabs>
        <w:spacing w:after="160" w:line="259" w:lineRule="auto"/>
        <w:rPr>
          <w:rFonts w:ascii="Garamond" w:eastAsia="Calibri" w:hAnsi="Garamond" w:cs="Calibri"/>
          <w:sz w:val="24"/>
          <w:szCs w:val="24"/>
          <w:lang w:eastAsia="en-US"/>
        </w:rPr>
      </w:pPr>
    </w:p>
    <w:p w:rsidR="00FA7B40" w:rsidRPr="003071F3" w:rsidRDefault="00FA7B40" w:rsidP="00FA7B40">
      <w:pPr>
        <w:spacing w:after="160" w:line="259" w:lineRule="auto"/>
        <w:rPr>
          <w:rFonts w:ascii="Garamond" w:eastAsia="Calibri" w:hAnsi="Garamond" w:cs="Calibri"/>
          <w:b/>
          <w:sz w:val="24"/>
          <w:szCs w:val="24"/>
          <w:lang w:eastAsia="en-US"/>
        </w:rPr>
      </w:pPr>
      <w:r w:rsidRPr="003071F3">
        <w:rPr>
          <w:rFonts w:ascii="Garamond" w:eastAsia="Calibri" w:hAnsi="Garamond" w:cs="Calibri"/>
          <w:b/>
          <w:sz w:val="24"/>
          <w:szCs w:val="24"/>
          <w:lang w:eastAsia="en-US"/>
        </w:rPr>
        <w:t>…………………..……….………………………………………………..</w:t>
      </w:r>
    </w:p>
    <w:p w:rsidR="00FA7B40" w:rsidRPr="003071F3" w:rsidRDefault="003071F3" w:rsidP="00FA7B40">
      <w:pPr>
        <w:spacing w:after="160" w:line="259" w:lineRule="auto"/>
        <w:jc w:val="both"/>
        <w:rPr>
          <w:rFonts w:ascii="Garamond" w:eastAsia="Calibri" w:hAnsi="Garamond" w:cs="Calibri"/>
          <w:b/>
          <w:sz w:val="24"/>
          <w:szCs w:val="24"/>
          <w:lang w:eastAsia="en-US"/>
        </w:rPr>
      </w:pPr>
      <w:r>
        <w:rPr>
          <w:rFonts w:ascii="Garamond" w:eastAsia="Calibri" w:hAnsi="Garamond" w:cs="Calibri"/>
          <w:b/>
          <w:sz w:val="24"/>
          <w:szCs w:val="24"/>
          <w:lang w:eastAsia="en-US"/>
        </w:rPr>
        <w:t xml:space="preserve">Data, miejsce i </w:t>
      </w:r>
      <w:bookmarkStart w:id="0" w:name="_GoBack"/>
      <w:bookmarkEnd w:id="0"/>
      <w:r w:rsidR="00FA7B40" w:rsidRPr="003071F3">
        <w:rPr>
          <w:rFonts w:ascii="Garamond" w:eastAsia="Calibri" w:hAnsi="Garamond" w:cs="Calibri"/>
          <w:b/>
          <w:sz w:val="24"/>
          <w:szCs w:val="24"/>
          <w:lang w:eastAsia="en-US"/>
        </w:rPr>
        <w:t>Podpis uprawnionego przedstawiciela Wykonawcy</w:t>
      </w:r>
    </w:p>
    <w:p w:rsidR="00E91C67" w:rsidRPr="003071F3" w:rsidRDefault="00E91C67" w:rsidP="00E91C67">
      <w:pPr>
        <w:widowControl w:val="0"/>
        <w:shd w:val="clear" w:color="auto" w:fill="FFFFFF"/>
        <w:autoSpaceDE w:val="0"/>
        <w:autoSpaceDN w:val="0"/>
        <w:adjustRightInd w:val="0"/>
        <w:rPr>
          <w:rFonts w:ascii="Garamond" w:hAnsi="Garamond" w:cs="Calibri"/>
          <w:color w:val="000000"/>
          <w:sz w:val="24"/>
          <w:szCs w:val="24"/>
        </w:rPr>
      </w:pPr>
    </w:p>
    <w:p w:rsidR="00E91C67" w:rsidRPr="003071F3" w:rsidRDefault="00E91C67" w:rsidP="00E91C67">
      <w:pPr>
        <w:widowControl w:val="0"/>
        <w:shd w:val="clear" w:color="auto" w:fill="FFFFFF"/>
        <w:autoSpaceDE w:val="0"/>
        <w:autoSpaceDN w:val="0"/>
        <w:adjustRightInd w:val="0"/>
        <w:rPr>
          <w:rFonts w:ascii="Garamond" w:hAnsi="Garamond" w:cs="Calibri"/>
          <w:color w:val="000000"/>
          <w:sz w:val="24"/>
          <w:szCs w:val="24"/>
        </w:rPr>
      </w:pPr>
    </w:p>
    <w:p w:rsidR="00E91C67" w:rsidRPr="003071F3" w:rsidRDefault="00E91C67" w:rsidP="00E91C67">
      <w:pPr>
        <w:widowControl w:val="0"/>
        <w:shd w:val="clear" w:color="auto" w:fill="FFFFFF"/>
        <w:autoSpaceDE w:val="0"/>
        <w:autoSpaceDN w:val="0"/>
        <w:adjustRightInd w:val="0"/>
        <w:rPr>
          <w:rFonts w:ascii="Garamond" w:hAnsi="Garamond" w:cs="Calibri"/>
          <w:color w:val="000000"/>
          <w:sz w:val="24"/>
          <w:szCs w:val="24"/>
        </w:rPr>
      </w:pPr>
    </w:p>
    <w:p w:rsidR="003C545D" w:rsidRPr="003071F3" w:rsidRDefault="003C545D">
      <w:pPr>
        <w:rPr>
          <w:rFonts w:ascii="Garamond" w:hAnsi="Garamond"/>
          <w:sz w:val="24"/>
          <w:szCs w:val="24"/>
        </w:rPr>
      </w:pPr>
    </w:p>
    <w:sectPr w:rsidR="003C545D" w:rsidRPr="003071F3" w:rsidSect="00FA7B40">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3E" w:rsidRDefault="009D243E" w:rsidP="000917CF">
      <w:r>
        <w:separator/>
      </w:r>
    </w:p>
  </w:endnote>
  <w:endnote w:type="continuationSeparator" w:id="0">
    <w:p w:rsidR="009D243E" w:rsidRDefault="009D243E" w:rsidP="0009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2718"/>
      <w:docPartObj>
        <w:docPartGallery w:val="Page Numbers (Bottom of Page)"/>
        <w:docPartUnique/>
      </w:docPartObj>
    </w:sdtPr>
    <w:sdtEndPr>
      <w:rPr>
        <w:sz w:val="16"/>
        <w:szCs w:val="16"/>
      </w:rPr>
    </w:sdtEndPr>
    <w:sdtContent>
      <w:p w:rsidR="003071F3" w:rsidRDefault="003071F3" w:rsidP="003071F3">
        <w:pPr>
          <w:pStyle w:val="Stopka"/>
          <w:rPr>
            <w:sz w:val="16"/>
            <w:szCs w:val="16"/>
          </w:rPr>
        </w:pPr>
      </w:p>
      <w:p w:rsidR="003071F3" w:rsidRDefault="003071F3" w:rsidP="003071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8</w:t>
        </w:r>
        <w:r>
          <w:rPr>
            <w:rStyle w:val="Numerstrony"/>
          </w:rPr>
          <w:fldChar w:fldCharType="end"/>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3071F3" w:rsidTr="002755FC">
          <w:trPr>
            <w:jc w:val="right"/>
          </w:trPr>
          <w:tc>
            <w:tcPr>
              <w:tcW w:w="8324" w:type="dxa"/>
              <w:vAlign w:val="center"/>
            </w:tcPr>
            <w:p w:rsidR="003071F3" w:rsidRDefault="003071F3" w:rsidP="002755FC">
              <w:pPr>
                <w:pStyle w:val="Zawartotabeli"/>
                <w:jc w:val="right"/>
                <w:rPr>
                  <w:rFonts w:ascii="Tahoma" w:hAnsi="Tahoma"/>
                  <w:color w:val="177291"/>
                  <w:sz w:val="14"/>
                  <w:szCs w:val="14"/>
                </w:rPr>
              </w:pPr>
            </w:p>
            <w:p w:rsidR="003071F3" w:rsidRDefault="003071F3" w:rsidP="002755FC">
              <w:pPr>
                <w:pStyle w:val="Zawartotabeli"/>
                <w:jc w:val="right"/>
                <w:rPr>
                  <w:rFonts w:ascii="Tahoma" w:hAnsi="Tahoma"/>
                  <w:color w:val="177291"/>
                  <w:sz w:val="14"/>
                  <w:szCs w:val="14"/>
                </w:rPr>
              </w:pPr>
              <w:r>
                <w:rPr>
                  <w:rFonts w:ascii="Tahoma" w:hAnsi="Tahoma"/>
                  <w:color w:val="177291"/>
                  <w:sz w:val="14"/>
                  <w:szCs w:val="14"/>
                </w:rPr>
                <w:t>Agencja Oceny Technologii Medycznych</w:t>
              </w:r>
              <w:r w:rsidRPr="002B2DB2">
                <w:rPr>
                  <w:rFonts w:ascii="Tahoma" w:hAnsi="Tahoma"/>
                  <w:color w:val="177291"/>
                  <w:sz w:val="14"/>
                  <w:szCs w:val="14"/>
                </w:rPr>
                <w:t xml:space="preserve"> </w:t>
              </w:r>
              <w:r>
                <w:rPr>
                  <w:rFonts w:ascii="Tahoma" w:hAnsi="Tahoma"/>
                  <w:color w:val="177291"/>
                  <w:sz w:val="14"/>
                  <w:szCs w:val="14"/>
                </w:rPr>
                <w:t>i T</w:t>
              </w:r>
              <w:r w:rsidRPr="002B2DB2">
                <w:rPr>
                  <w:rFonts w:ascii="Tahoma" w:hAnsi="Tahoma"/>
                  <w:color w:val="177291"/>
                  <w:sz w:val="14"/>
                  <w:szCs w:val="14"/>
                </w:rPr>
                <w:t>aryfikacji</w:t>
              </w:r>
              <w:r>
                <w:rPr>
                  <w:rFonts w:ascii="Tahoma" w:hAnsi="Tahoma"/>
                  <w:color w:val="177291"/>
                  <w:sz w:val="14"/>
                  <w:szCs w:val="14"/>
                </w:rPr>
                <w:t xml:space="preserve">  </w:t>
              </w:r>
              <w:r>
                <w:rPr>
                  <w:rFonts w:ascii="Tahoma" w:hAnsi="Tahoma"/>
                  <w:color w:val="177291"/>
                  <w:sz w:val="14"/>
                  <w:szCs w:val="14"/>
                </w:rPr>
                <w:br/>
                <w:t xml:space="preserve">ul. Przeskok 2, </w:t>
              </w:r>
              <w:r w:rsidRPr="009407D6">
                <w:rPr>
                  <w:rFonts w:ascii="Tahoma" w:hAnsi="Tahoma"/>
                  <w:color w:val="177291"/>
                  <w:sz w:val="14"/>
                  <w:szCs w:val="14"/>
                </w:rPr>
                <w:t xml:space="preserve">00-032 </w:t>
              </w:r>
              <w:r>
                <w:rPr>
                  <w:rFonts w:ascii="Tahoma" w:hAnsi="Tahoma"/>
                  <w:color w:val="177291"/>
                  <w:sz w:val="14"/>
                  <w:szCs w:val="14"/>
                </w:rPr>
                <w:t xml:space="preserve"> Warszawa tel. +48 22 101 46 00 </w:t>
              </w:r>
              <w:r>
                <w:rPr>
                  <w:rFonts w:ascii="Tahoma" w:hAnsi="Tahoma"/>
                  <w:color w:val="177291"/>
                  <w:sz w:val="14"/>
                  <w:szCs w:val="14"/>
                </w:rPr>
                <w:br/>
              </w:r>
              <w:r w:rsidRPr="006546E8">
                <w:rPr>
                  <w:rFonts w:ascii="Tahoma" w:hAnsi="Tahoma"/>
                  <w:color w:val="177291"/>
                  <w:sz w:val="14"/>
                  <w:szCs w:val="14"/>
                </w:rPr>
                <w:t>NIP 525-23-47-183  REGON 140278400</w:t>
              </w:r>
            </w:p>
            <w:p w:rsidR="003071F3" w:rsidRPr="004A25FC" w:rsidRDefault="003071F3" w:rsidP="002755FC">
              <w:pPr>
                <w:pStyle w:val="Zawartotabeli"/>
                <w:jc w:val="right"/>
                <w:rPr>
                  <w:rFonts w:ascii="Tahoma" w:hAnsi="Tahoma"/>
                  <w:color w:val="177291"/>
                  <w:sz w:val="14"/>
                  <w:szCs w:val="14"/>
                  <w:u w:val="single"/>
                  <w:lang w:val="en-US"/>
                </w:rPr>
              </w:pPr>
              <w:r w:rsidRPr="00953A8D">
                <w:rPr>
                  <w:rFonts w:ascii="Tahoma" w:hAnsi="Tahoma"/>
                  <w:color w:val="177291"/>
                  <w:sz w:val="14"/>
                  <w:szCs w:val="14"/>
                </w:rPr>
                <w:t xml:space="preserve"> </w:t>
              </w:r>
              <w:r w:rsidRPr="004A25FC">
                <w:rPr>
                  <w:rFonts w:ascii="Tahoma" w:hAnsi="Tahoma"/>
                  <w:color w:val="177291"/>
                  <w:sz w:val="14"/>
                  <w:szCs w:val="14"/>
                  <w:lang w:val="en-US"/>
                </w:rPr>
                <w:t xml:space="preserve">e-mail: </w:t>
              </w:r>
              <w:hyperlink r:id="rId1" w:history="1">
                <w:r w:rsidRPr="004A25FC">
                  <w:rPr>
                    <w:rStyle w:val="Hipercze"/>
                    <w:rFonts w:ascii="Tahoma" w:hAnsi="Tahoma"/>
                    <w:sz w:val="14"/>
                    <w:szCs w:val="14"/>
                    <w:lang w:val="en-US"/>
                  </w:rPr>
                  <w:t>sekretariat@aotmit.gov.p</w:t>
                </w:r>
              </w:hyperlink>
              <w:r w:rsidRPr="004A25FC">
                <w:rPr>
                  <w:rFonts w:ascii="Tahoma" w:hAnsi="Tahoma"/>
                  <w:color w:val="177291"/>
                  <w:sz w:val="14"/>
                  <w:szCs w:val="14"/>
                  <w:lang w:val="en-US"/>
                </w:rPr>
                <w:t xml:space="preserve">l  </w:t>
              </w:r>
            </w:p>
            <w:p w:rsidR="003071F3" w:rsidRDefault="003071F3" w:rsidP="002755FC">
              <w:pPr>
                <w:pStyle w:val="Zawartotabeli"/>
                <w:jc w:val="right"/>
              </w:pPr>
              <w:hyperlink r:id="rId2" w:history="1">
                <w:r>
                  <w:rPr>
                    <w:rStyle w:val="Hipercze"/>
                    <w:rFonts w:ascii="Tahoma" w:hAnsi="Tahoma"/>
                  </w:rPr>
                  <w:t>www.aotmit.gov.pl</w:t>
                </w:r>
              </w:hyperlink>
              <w:r>
                <w:rPr>
                  <w:rFonts w:ascii="Tahoma" w:hAnsi="Tahoma"/>
                  <w:color w:val="177291"/>
                  <w:u w:val="single"/>
                </w:rPr>
                <w:t xml:space="preserve"> </w:t>
              </w:r>
              <w:r>
                <w:t xml:space="preserve"> </w:t>
              </w:r>
            </w:p>
          </w:tc>
          <w:tc>
            <w:tcPr>
              <w:tcW w:w="926" w:type="dxa"/>
              <w:vAlign w:val="center"/>
            </w:tcPr>
            <w:p w:rsidR="003071F3" w:rsidRDefault="003071F3" w:rsidP="002755FC">
              <w:pPr>
                <w:pStyle w:val="Zawartotabeli"/>
                <w:jc w:val="right"/>
                <w:rPr>
                  <w:rFonts w:ascii="Tahoma" w:hAnsi="Tahoma"/>
                  <w:sz w:val="22"/>
                  <w:szCs w:val="22"/>
                </w:rPr>
              </w:pPr>
              <w:r>
                <w:rPr>
                  <w:rFonts w:ascii="Tahoma" w:hAnsi="Tahoma"/>
                  <w:noProof/>
                  <w:sz w:val="22"/>
                  <w:szCs w:val="22"/>
                  <w:lang w:eastAsia="pl-PL"/>
                </w:rPr>
                <w:drawing>
                  <wp:inline distT="0" distB="0" distL="0" distR="0" wp14:anchorId="58822020" wp14:editId="13174983">
                    <wp:extent cx="466725" cy="4667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ahoma" w:hAnsi="Tahoma"/>
                  <w:sz w:val="22"/>
                  <w:szCs w:val="22"/>
                </w:rPr>
                <w:t xml:space="preserve"> </w:t>
              </w:r>
            </w:p>
          </w:tc>
        </w:tr>
      </w:tbl>
      <w:p w:rsidR="000917CF" w:rsidRPr="003071F3" w:rsidRDefault="003071F3" w:rsidP="003071F3">
        <w:pPr>
          <w:pStyle w:val="Stopka"/>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3E" w:rsidRDefault="009D243E" w:rsidP="000917CF">
      <w:r>
        <w:separator/>
      </w:r>
    </w:p>
  </w:footnote>
  <w:footnote w:type="continuationSeparator" w:id="0">
    <w:p w:rsidR="009D243E" w:rsidRDefault="009D243E" w:rsidP="0009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572"/>
      <w:gridCol w:w="6915"/>
    </w:tblGrid>
    <w:tr w:rsidR="00550E8E" w:rsidTr="00FA7B40">
      <w:trPr>
        <w:trHeight w:val="1304"/>
      </w:trPr>
      <w:tc>
        <w:tcPr>
          <w:tcW w:w="1572" w:type="dxa"/>
          <w:vAlign w:val="center"/>
        </w:tcPr>
        <w:p w:rsidR="00550E8E" w:rsidRDefault="00550E8E" w:rsidP="000D0AF2">
          <w:pPr>
            <w:pStyle w:val="Zawartotabeli"/>
            <w:rPr>
              <w:rFonts w:ascii="Tahoma" w:hAnsi="Tahoma"/>
            </w:rPr>
          </w:pPr>
          <w:r>
            <w:rPr>
              <w:rFonts w:ascii="Tahoma" w:hAnsi="Tahoma"/>
              <w:noProof/>
              <w:lang w:eastAsia="pl-PL"/>
            </w:rPr>
            <w:drawing>
              <wp:inline distT="0" distB="0" distL="0" distR="0" wp14:anchorId="3AA3D0DD" wp14:editId="39907ADD">
                <wp:extent cx="862525" cy="862525"/>
                <wp:effectExtent l="0" t="0" r="1270" b="127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25" cy="862525"/>
                        </a:xfrm>
                        <a:prstGeom prst="rect">
                          <a:avLst/>
                        </a:prstGeom>
                      </pic:spPr>
                    </pic:pic>
                  </a:graphicData>
                </a:graphic>
              </wp:inline>
            </w:drawing>
          </w:r>
          <w:r>
            <w:rPr>
              <w:rFonts w:ascii="Tahoma" w:hAnsi="Tahoma"/>
            </w:rPr>
            <w:t xml:space="preserve"> </w:t>
          </w:r>
        </w:p>
      </w:tc>
      <w:tc>
        <w:tcPr>
          <w:tcW w:w="6915" w:type="dxa"/>
        </w:tcPr>
        <w:p w:rsidR="00550E8E" w:rsidRPr="002B2DB2" w:rsidRDefault="00550E8E" w:rsidP="000D0AF2">
          <w:pPr>
            <w:pStyle w:val="Zawartotabeli"/>
            <w:spacing w:before="165"/>
            <w:rPr>
              <w:rFonts w:ascii="Tahoma" w:hAnsi="Tahoma"/>
              <w:b/>
              <w:color w:val="177291"/>
              <w:sz w:val="26"/>
              <w:szCs w:val="26"/>
            </w:rPr>
          </w:pPr>
          <w:r>
            <w:rPr>
              <w:rFonts w:ascii="Tahoma" w:hAnsi="Tahoma"/>
              <w:b/>
              <w:color w:val="177291"/>
              <w:sz w:val="26"/>
              <w:szCs w:val="26"/>
            </w:rPr>
            <w:t>Agencja Oceny Technologii Medycznych</w:t>
          </w:r>
          <w:r w:rsidRPr="002B2DB2">
            <w:rPr>
              <w:rFonts w:ascii="Tahoma" w:hAnsi="Tahoma"/>
              <w:b/>
              <w:color w:val="177291"/>
              <w:sz w:val="26"/>
              <w:szCs w:val="26"/>
            </w:rPr>
            <w:t xml:space="preserve"> i Taryfikacji</w:t>
          </w:r>
        </w:p>
        <w:p w:rsidR="00550E8E" w:rsidRDefault="00550E8E" w:rsidP="000D0AF2">
          <w:pPr>
            <w:pStyle w:val="Zawartotabeli"/>
          </w:pPr>
        </w:p>
        <w:p w:rsidR="00550E8E" w:rsidRDefault="00550E8E" w:rsidP="000D0AF2">
          <w:pPr>
            <w:pStyle w:val="Zawartotabeli"/>
            <w:rPr>
              <w:rFonts w:ascii="Tahoma" w:hAnsi="Tahoma"/>
              <w:b/>
              <w:color w:val="177291"/>
              <w:sz w:val="20"/>
            </w:rPr>
          </w:pPr>
          <w:r>
            <w:rPr>
              <w:rFonts w:ascii="Tahoma" w:hAnsi="Tahoma"/>
              <w:b/>
              <w:color w:val="177291"/>
              <w:sz w:val="20"/>
            </w:rPr>
            <w:t>www.aotm</w:t>
          </w:r>
          <w:r w:rsidRPr="002B2DB2">
            <w:rPr>
              <w:rFonts w:ascii="Tahoma" w:hAnsi="Tahoma"/>
              <w:b/>
              <w:color w:val="177291"/>
              <w:sz w:val="20"/>
            </w:rPr>
            <w:t>it</w:t>
          </w:r>
          <w:r>
            <w:rPr>
              <w:rFonts w:ascii="Tahoma" w:hAnsi="Tahoma"/>
              <w:b/>
              <w:color w:val="177291"/>
              <w:sz w:val="20"/>
            </w:rPr>
            <w:t>.gov.pl</w:t>
          </w:r>
        </w:p>
      </w:tc>
    </w:tr>
  </w:tbl>
  <w:p w:rsidR="00FA7B40" w:rsidRPr="00FA7B40" w:rsidRDefault="00A672BF" w:rsidP="00FA7B40">
    <w:pPr>
      <w:tabs>
        <w:tab w:val="num" w:pos="284"/>
      </w:tabs>
      <w:spacing w:after="120"/>
      <w:ind w:left="284" w:hanging="284"/>
      <w:jc w:val="right"/>
      <w:rPr>
        <w:rFonts w:ascii="Calibri" w:hAnsi="Calibri" w:cs="Calibri"/>
        <w:b/>
        <w:sz w:val="22"/>
        <w:szCs w:val="24"/>
      </w:rPr>
    </w:pPr>
    <w:r>
      <w:rPr>
        <w:rFonts w:ascii="Calibri" w:hAnsi="Calibri" w:cs="Calibri"/>
        <w:b/>
        <w:sz w:val="22"/>
        <w:szCs w:val="24"/>
      </w:rPr>
      <w:t xml:space="preserve">Załącznik nr 4 </w:t>
    </w:r>
    <w:r w:rsidR="00FA7B40" w:rsidRPr="00FA7B40">
      <w:rPr>
        <w:rFonts w:ascii="Calibri" w:hAnsi="Calibri" w:cs="Calibri"/>
        <w:b/>
        <w:sz w:val="22"/>
        <w:szCs w:val="24"/>
      </w:rPr>
      <w:t>do SIWZ</w:t>
    </w:r>
  </w:p>
  <w:p w:rsidR="00550E8E" w:rsidRDefault="00550E8E" w:rsidP="00FA7B40">
    <w:pPr>
      <w:pStyle w:val="Nagwek"/>
      <w:tabs>
        <w:tab w:val="clear" w:pos="4536"/>
        <w:tab w:val="clear" w:pos="9072"/>
      </w:tabs>
      <w:jc w:val="right"/>
    </w:pPr>
    <w:r>
      <w:rPr>
        <w:noProof/>
      </w:rPr>
      <mc:AlternateContent>
        <mc:Choice Requires="wps">
          <w:drawing>
            <wp:anchor distT="4294967295" distB="4294967295" distL="114300" distR="114300" simplePos="0" relativeHeight="251656192" behindDoc="0" locked="0" layoutInCell="1" allowOverlap="1" wp14:anchorId="76C63C2F" wp14:editId="2DFFD75A">
              <wp:simplePos x="0" y="0"/>
              <wp:positionH relativeFrom="column">
                <wp:posOffset>-4446</wp:posOffset>
              </wp:positionH>
              <wp:positionV relativeFrom="paragraph">
                <wp:posOffset>125095</wp:posOffset>
              </wp:positionV>
              <wp:extent cx="8867775" cy="9525"/>
              <wp:effectExtent l="0" t="0" r="28575" b="2857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FBDCF" id="Łącznik prostoliniowy 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9.85pt" to="697.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000000A"/>
    <w:multiLevelType w:val="multilevel"/>
    <w:tmpl w:val="BEA40F46"/>
    <w:name w:val="WW8Num1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singleLevel"/>
    <w:tmpl w:val="11403898"/>
    <w:name w:val="WW8Num14"/>
    <w:lvl w:ilvl="0">
      <w:start w:val="1"/>
      <w:numFmt w:val="decimal"/>
      <w:lvlText w:val="%1."/>
      <w:lvlJc w:val="left"/>
      <w:pPr>
        <w:tabs>
          <w:tab w:val="num" w:pos="360"/>
        </w:tabs>
        <w:ind w:left="360" w:hanging="360"/>
      </w:pPr>
      <w:rPr>
        <w:rFonts w:ascii="Calibri" w:eastAsia="Times New Roman" w:hAnsi="Calibri" w:cs="Calibri"/>
      </w:rPr>
    </w:lvl>
  </w:abstractNum>
  <w:abstractNum w:abstractNumId="3">
    <w:nsid w:val="00000012"/>
    <w:multiLevelType w:val="singleLevel"/>
    <w:tmpl w:val="853CD12A"/>
    <w:name w:val="WW8Num20"/>
    <w:lvl w:ilvl="0">
      <w:start w:val="1"/>
      <w:numFmt w:val="decimal"/>
      <w:lvlText w:val="%1)"/>
      <w:lvlJc w:val="left"/>
      <w:pPr>
        <w:tabs>
          <w:tab w:val="num" w:pos="1320"/>
        </w:tabs>
        <w:ind w:left="1320" w:hanging="360"/>
      </w:pPr>
      <w:rPr>
        <w:rFonts w:ascii="Calibri" w:hAnsi="Calibri" w:cs="Calibri" w:hint="default"/>
        <w:b w:val="0"/>
        <w:i w:val="0"/>
        <w:color w:val="auto"/>
        <w:sz w:val="24"/>
        <w:szCs w:val="24"/>
      </w:rPr>
    </w:lvl>
  </w:abstractNum>
  <w:abstractNum w:abstractNumId="4">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5">
    <w:nsid w:val="00000014"/>
    <w:multiLevelType w:val="singleLevel"/>
    <w:tmpl w:val="00000014"/>
    <w:name w:val="WW8Num45"/>
    <w:lvl w:ilvl="0">
      <w:start w:val="1"/>
      <w:numFmt w:val="lowerLetter"/>
      <w:lvlText w:val="%1)"/>
      <w:lvlJc w:val="left"/>
      <w:pPr>
        <w:tabs>
          <w:tab w:val="num" w:pos="1080"/>
        </w:tabs>
      </w:pPr>
      <w:rPr>
        <w:color w:val="auto"/>
      </w:rPr>
    </w:lvl>
  </w:abstractNum>
  <w:abstractNum w:abstractNumId="6">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7">
    <w:nsid w:val="0246667A"/>
    <w:multiLevelType w:val="singleLevel"/>
    <w:tmpl w:val="68D65ABE"/>
    <w:lvl w:ilvl="0">
      <w:start w:val="1"/>
      <w:numFmt w:val="decimal"/>
      <w:lvlText w:val="%1."/>
      <w:legacy w:legacy="1" w:legacySpace="0" w:legacyIndent="283"/>
      <w:lvlJc w:val="left"/>
      <w:pPr>
        <w:ind w:left="283" w:hanging="283"/>
      </w:pPr>
    </w:lvl>
  </w:abstractNum>
  <w:abstractNum w:abstractNumId="8">
    <w:nsid w:val="06BD379F"/>
    <w:multiLevelType w:val="hybridMultilevel"/>
    <w:tmpl w:val="88B864C4"/>
    <w:lvl w:ilvl="0" w:tplc="3B023E6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533BA2"/>
    <w:multiLevelType w:val="hybridMultilevel"/>
    <w:tmpl w:val="069CEC8A"/>
    <w:lvl w:ilvl="0" w:tplc="D1C6408A">
      <w:start w:val="1"/>
      <w:numFmt w:val="decimal"/>
      <w:lvlText w:val="%1)"/>
      <w:lvlJc w:val="left"/>
      <w:pPr>
        <w:tabs>
          <w:tab w:val="num" w:pos="928"/>
        </w:tabs>
        <w:ind w:left="928" w:hanging="360"/>
      </w:pPr>
      <w:rPr>
        <w:rFonts w:hint="default"/>
        <w:b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0D19192F"/>
    <w:multiLevelType w:val="hybridMultilevel"/>
    <w:tmpl w:val="56F6A8D4"/>
    <w:lvl w:ilvl="0" w:tplc="D6926068">
      <w:start w:val="1"/>
      <w:numFmt w:val="lowerLetter"/>
      <w:lvlText w:val="%1)"/>
      <w:lvlJc w:val="left"/>
      <w:pPr>
        <w:tabs>
          <w:tab w:val="num" w:pos="1080"/>
        </w:tabs>
        <w:ind w:left="1080" w:hanging="360"/>
      </w:pPr>
      <w:rPr>
        <w:rFonts w:cs="Times New Roman" w:hint="default"/>
      </w:rPr>
    </w:lvl>
    <w:lvl w:ilvl="1" w:tplc="5A8E4BE6">
      <w:start w:val="1"/>
      <w:numFmt w:val="decimal"/>
      <w:lvlText w:val="%2)"/>
      <w:lvlJc w:val="left"/>
      <w:pPr>
        <w:tabs>
          <w:tab w:val="num" w:pos="797"/>
        </w:tabs>
        <w:ind w:left="797" w:hanging="360"/>
      </w:pPr>
      <w:rPr>
        <w:rFonts w:cs="Times New Roman" w:hint="default"/>
        <w:b w:val="0"/>
      </w:rPr>
    </w:lvl>
    <w:lvl w:ilvl="2" w:tplc="0415001B">
      <w:start w:val="1"/>
      <w:numFmt w:val="lowerRoman"/>
      <w:lvlText w:val="%3."/>
      <w:lvlJc w:val="right"/>
      <w:pPr>
        <w:tabs>
          <w:tab w:val="num" w:pos="720"/>
        </w:tabs>
        <w:ind w:left="720" w:hanging="180"/>
      </w:pPr>
      <w:rPr>
        <w:rFonts w:cs="Times New Roman"/>
      </w:rPr>
    </w:lvl>
    <w:lvl w:ilvl="3" w:tplc="FBEC2EF4">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2957"/>
        </w:tabs>
        <w:ind w:left="2957" w:hanging="360"/>
      </w:pPr>
      <w:rPr>
        <w:rFonts w:cs="Times New Roman"/>
      </w:rPr>
    </w:lvl>
    <w:lvl w:ilvl="5" w:tplc="0415001B">
      <w:start w:val="1"/>
      <w:numFmt w:val="lowerRoman"/>
      <w:lvlText w:val="%6."/>
      <w:lvlJc w:val="right"/>
      <w:pPr>
        <w:tabs>
          <w:tab w:val="num" w:pos="3677"/>
        </w:tabs>
        <w:ind w:left="3677" w:hanging="180"/>
      </w:pPr>
      <w:rPr>
        <w:rFonts w:cs="Times New Roman"/>
      </w:rPr>
    </w:lvl>
    <w:lvl w:ilvl="6" w:tplc="0415000F">
      <w:start w:val="1"/>
      <w:numFmt w:val="decimal"/>
      <w:lvlText w:val="%7."/>
      <w:lvlJc w:val="left"/>
      <w:pPr>
        <w:tabs>
          <w:tab w:val="num" w:pos="360"/>
        </w:tabs>
        <w:ind w:left="360" w:hanging="360"/>
      </w:pPr>
      <w:rPr>
        <w:rFonts w:cs="Times New Roman"/>
      </w:rPr>
    </w:lvl>
    <w:lvl w:ilvl="7" w:tplc="57408FE6">
      <w:start w:val="27"/>
      <w:numFmt w:val="upperRoman"/>
      <w:lvlText w:val="%8."/>
      <w:lvlJc w:val="left"/>
      <w:pPr>
        <w:ind w:left="5477" w:hanging="720"/>
      </w:pPr>
      <w:rPr>
        <w:rFonts w:hint="default"/>
        <w:b/>
        <w:sz w:val="28"/>
      </w:rPr>
    </w:lvl>
    <w:lvl w:ilvl="8" w:tplc="0415001B" w:tentative="1">
      <w:start w:val="1"/>
      <w:numFmt w:val="lowerRoman"/>
      <w:lvlText w:val="%9."/>
      <w:lvlJc w:val="right"/>
      <w:pPr>
        <w:tabs>
          <w:tab w:val="num" w:pos="5837"/>
        </w:tabs>
        <w:ind w:left="5837" w:hanging="180"/>
      </w:pPr>
      <w:rPr>
        <w:rFonts w:cs="Times New Roman"/>
      </w:rPr>
    </w:lvl>
  </w:abstractNum>
  <w:abstractNum w:abstractNumId="11">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5C43585"/>
    <w:multiLevelType w:val="hybridMultilevel"/>
    <w:tmpl w:val="DE1C8A86"/>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162546DD"/>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4">
    <w:nsid w:val="198C477D"/>
    <w:multiLevelType w:val="hybridMultilevel"/>
    <w:tmpl w:val="21B2F8C8"/>
    <w:lvl w:ilvl="0" w:tplc="29C23E16">
      <w:start w:val="1"/>
      <w:numFmt w:val="decimal"/>
      <w:lvlText w:val="%1."/>
      <w:lvlJc w:val="left"/>
      <w:pPr>
        <w:tabs>
          <w:tab w:val="num" w:pos="644"/>
        </w:tabs>
        <w:ind w:left="644" w:hanging="360"/>
      </w:pPr>
      <w:rPr>
        <w:rFonts w:hint="default"/>
        <w:b w:val="0"/>
        <w:color w:val="auto"/>
      </w:rPr>
    </w:lvl>
    <w:lvl w:ilvl="1" w:tplc="04150001">
      <w:start w:val="1"/>
      <w:numFmt w:val="bullet"/>
      <w:lvlText w:val=""/>
      <w:lvlJc w:val="left"/>
      <w:pPr>
        <w:tabs>
          <w:tab w:val="num" w:pos="1211"/>
        </w:tabs>
        <w:ind w:left="1211" w:hanging="360"/>
      </w:pPr>
      <w:rPr>
        <w:rFonts w:ascii="Symbol" w:hAnsi="Symbol"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A571F8"/>
    <w:multiLevelType w:val="hybridMultilevel"/>
    <w:tmpl w:val="FFEC88D8"/>
    <w:lvl w:ilvl="0" w:tplc="77EC08E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7">
    <w:nsid w:val="24EF1451"/>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nsid w:val="28B843A2"/>
    <w:multiLevelType w:val="hybridMultilevel"/>
    <w:tmpl w:val="C7A8EFCC"/>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9">
    <w:nsid w:val="2AA127F6"/>
    <w:multiLevelType w:val="hybridMultilevel"/>
    <w:tmpl w:val="CBEA73CA"/>
    <w:lvl w:ilvl="0" w:tplc="36244DF2">
      <w:start w:val="1"/>
      <w:numFmt w:val="decimal"/>
      <w:lvlText w:val="%1."/>
      <w:lvlJc w:val="left"/>
      <w:pPr>
        <w:tabs>
          <w:tab w:val="num" w:pos="720"/>
        </w:tabs>
        <w:ind w:left="720" w:hanging="360"/>
      </w:pPr>
      <w:rPr>
        <w:b w:val="0"/>
        <w:sz w:val="24"/>
        <w:szCs w:val="24"/>
      </w:rPr>
    </w:lvl>
    <w:lvl w:ilvl="1" w:tplc="D1C6408A">
      <w:start w:val="1"/>
      <w:numFmt w:val="decimal"/>
      <w:lvlText w:val="%2)"/>
      <w:lvlJc w:val="left"/>
      <w:pPr>
        <w:tabs>
          <w:tab w:val="num" w:pos="786"/>
        </w:tabs>
        <w:ind w:left="786" w:hanging="360"/>
      </w:pPr>
      <w:rPr>
        <w:rFonts w:hint="default"/>
        <w:b w:val="0"/>
        <w:sz w:val="24"/>
        <w:szCs w:val="24"/>
      </w:rPr>
    </w:lvl>
    <w:lvl w:ilvl="2" w:tplc="64F20FF8">
      <w:start w:val="1"/>
      <w:numFmt w:val="lowerLetter"/>
      <w:lvlText w:val="%3)"/>
      <w:lvlJc w:val="left"/>
      <w:pPr>
        <w:tabs>
          <w:tab w:val="num" w:pos="2340"/>
        </w:tabs>
        <w:ind w:left="2340" w:hanging="360"/>
      </w:pPr>
      <w:rPr>
        <w:rFonts w:hint="default"/>
      </w:rPr>
    </w:lvl>
    <w:lvl w:ilvl="3" w:tplc="77C6800E">
      <w:start w:val="1"/>
      <w:numFmt w:val="upperRoman"/>
      <w:lvlText w:val="%4."/>
      <w:lvlJc w:val="left"/>
      <w:pPr>
        <w:ind w:left="720" w:hanging="72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F25675"/>
    <w:multiLevelType w:val="hybridMultilevel"/>
    <w:tmpl w:val="8A986D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39D4487D"/>
    <w:multiLevelType w:val="hybridMultilevel"/>
    <w:tmpl w:val="56CE89AC"/>
    <w:styleLink w:val="Numery"/>
    <w:lvl w:ilvl="0" w:tplc="128E2204">
      <w:start w:val="1"/>
      <w:numFmt w:val="decimal"/>
      <w:lvlText w:val="%1."/>
      <w:lvlJc w:val="left"/>
      <w:pPr>
        <w:tabs>
          <w:tab w:val="left" w:pos="3855"/>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750FD9E">
      <w:start w:val="1"/>
      <w:numFmt w:val="decimal"/>
      <w:lvlText w:val="%2."/>
      <w:lvlJc w:val="left"/>
      <w:pPr>
        <w:tabs>
          <w:tab w:val="left" w:pos="3855"/>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A4AC22A">
      <w:start w:val="1"/>
      <w:numFmt w:val="decimal"/>
      <w:lvlText w:val="%3."/>
      <w:lvlJc w:val="left"/>
      <w:pPr>
        <w:tabs>
          <w:tab w:val="left" w:pos="3855"/>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5D6569C">
      <w:start w:val="1"/>
      <w:numFmt w:val="decimal"/>
      <w:lvlText w:val="%4."/>
      <w:lvlJc w:val="left"/>
      <w:pPr>
        <w:tabs>
          <w:tab w:val="left" w:pos="3855"/>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E127E46">
      <w:start w:val="1"/>
      <w:numFmt w:val="decimal"/>
      <w:lvlText w:val="%5."/>
      <w:lvlJc w:val="left"/>
      <w:pPr>
        <w:tabs>
          <w:tab w:val="left" w:pos="3855"/>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6C0296">
      <w:start w:val="1"/>
      <w:numFmt w:val="decimal"/>
      <w:lvlText w:val="%6."/>
      <w:lvlJc w:val="left"/>
      <w:pPr>
        <w:tabs>
          <w:tab w:val="left" w:pos="3855"/>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E9CBFD0">
      <w:start w:val="1"/>
      <w:numFmt w:val="decimal"/>
      <w:lvlText w:val="%7."/>
      <w:lvlJc w:val="left"/>
      <w:pPr>
        <w:tabs>
          <w:tab w:val="left" w:pos="3855"/>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BBA151E">
      <w:start w:val="1"/>
      <w:numFmt w:val="decimal"/>
      <w:lvlText w:val="%8."/>
      <w:lvlJc w:val="left"/>
      <w:pPr>
        <w:tabs>
          <w:tab w:val="left" w:pos="3855"/>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52A29DA">
      <w:start w:val="1"/>
      <w:numFmt w:val="decimal"/>
      <w:lvlText w:val="%9."/>
      <w:lvlJc w:val="left"/>
      <w:pPr>
        <w:tabs>
          <w:tab w:val="left" w:pos="3855"/>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042621B"/>
    <w:multiLevelType w:val="multilevel"/>
    <w:tmpl w:val="BCB86FDE"/>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0EC4EA7"/>
    <w:multiLevelType w:val="hybridMultilevel"/>
    <w:tmpl w:val="47FABAFE"/>
    <w:lvl w:ilvl="0" w:tplc="CF2A0770">
      <w:start w:val="1"/>
      <w:numFmt w:val="decimal"/>
      <w:lvlText w:val="%1)"/>
      <w:lvlJc w:val="left"/>
      <w:pPr>
        <w:tabs>
          <w:tab w:val="num" w:pos="928"/>
        </w:tabs>
        <w:ind w:left="928" w:hanging="360"/>
      </w:pPr>
      <w:rPr>
        <w:rFonts w:hint="default"/>
      </w:rPr>
    </w:lvl>
    <w:lvl w:ilvl="1" w:tplc="04150019">
      <w:start w:val="1"/>
      <w:numFmt w:val="lowerLetter"/>
      <w:lvlText w:val="%2."/>
      <w:lvlJc w:val="left"/>
      <w:pPr>
        <w:tabs>
          <w:tab w:val="num" w:pos="928"/>
        </w:tabs>
        <w:ind w:left="928" w:hanging="360"/>
      </w:pPr>
    </w:lvl>
    <w:lvl w:ilvl="2" w:tplc="0415001B" w:tentative="1">
      <w:start w:val="1"/>
      <w:numFmt w:val="lowerRoman"/>
      <w:lvlText w:val="%3."/>
      <w:lvlJc w:val="right"/>
      <w:pPr>
        <w:tabs>
          <w:tab w:val="num" w:pos="1648"/>
        </w:tabs>
        <w:ind w:left="1648" w:hanging="180"/>
      </w:pPr>
    </w:lvl>
    <w:lvl w:ilvl="3" w:tplc="0415000F" w:tentative="1">
      <w:start w:val="1"/>
      <w:numFmt w:val="decimal"/>
      <w:lvlText w:val="%4."/>
      <w:lvlJc w:val="left"/>
      <w:pPr>
        <w:tabs>
          <w:tab w:val="num" w:pos="2368"/>
        </w:tabs>
        <w:ind w:left="2368" w:hanging="360"/>
      </w:pPr>
    </w:lvl>
    <w:lvl w:ilvl="4" w:tplc="04150019" w:tentative="1">
      <w:start w:val="1"/>
      <w:numFmt w:val="lowerLetter"/>
      <w:lvlText w:val="%5."/>
      <w:lvlJc w:val="left"/>
      <w:pPr>
        <w:tabs>
          <w:tab w:val="num" w:pos="3088"/>
        </w:tabs>
        <w:ind w:left="3088" w:hanging="360"/>
      </w:pPr>
    </w:lvl>
    <w:lvl w:ilvl="5" w:tplc="0415001B" w:tentative="1">
      <w:start w:val="1"/>
      <w:numFmt w:val="lowerRoman"/>
      <w:lvlText w:val="%6."/>
      <w:lvlJc w:val="right"/>
      <w:pPr>
        <w:tabs>
          <w:tab w:val="num" w:pos="3808"/>
        </w:tabs>
        <w:ind w:left="3808" w:hanging="180"/>
      </w:pPr>
    </w:lvl>
    <w:lvl w:ilvl="6" w:tplc="0415000F" w:tentative="1">
      <w:start w:val="1"/>
      <w:numFmt w:val="decimal"/>
      <w:lvlText w:val="%7."/>
      <w:lvlJc w:val="left"/>
      <w:pPr>
        <w:tabs>
          <w:tab w:val="num" w:pos="4528"/>
        </w:tabs>
        <w:ind w:left="4528" w:hanging="360"/>
      </w:pPr>
    </w:lvl>
    <w:lvl w:ilvl="7" w:tplc="04150019" w:tentative="1">
      <w:start w:val="1"/>
      <w:numFmt w:val="lowerLetter"/>
      <w:lvlText w:val="%8."/>
      <w:lvlJc w:val="left"/>
      <w:pPr>
        <w:tabs>
          <w:tab w:val="num" w:pos="5248"/>
        </w:tabs>
        <w:ind w:left="5248" w:hanging="360"/>
      </w:pPr>
    </w:lvl>
    <w:lvl w:ilvl="8" w:tplc="0415001B" w:tentative="1">
      <w:start w:val="1"/>
      <w:numFmt w:val="lowerRoman"/>
      <w:lvlText w:val="%9."/>
      <w:lvlJc w:val="right"/>
      <w:pPr>
        <w:tabs>
          <w:tab w:val="num" w:pos="5968"/>
        </w:tabs>
        <w:ind w:left="5968" w:hanging="180"/>
      </w:pPr>
    </w:lvl>
  </w:abstractNum>
  <w:abstractNum w:abstractNumId="24">
    <w:nsid w:val="46643639"/>
    <w:multiLevelType w:val="hybridMultilevel"/>
    <w:tmpl w:val="094E6BCC"/>
    <w:lvl w:ilvl="0" w:tplc="DA663E12">
      <w:start w:val="1"/>
      <w:numFmt w:val="decimal"/>
      <w:lvlText w:val="%1)"/>
      <w:lvlJc w:val="left"/>
      <w:pPr>
        <w:tabs>
          <w:tab w:val="num" w:pos="1440"/>
        </w:tabs>
        <w:ind w:left="14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6F63A3"/>
    <w:multiLevelType w:val="hybridMultilevel"/>
    <w:tmpl w:val="DF04572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9A75959"/>
    <w:multiLevelType w:val="hybridMultilevel"/>
    <w:tmpl w:val="80523EC8"/>
    <w:lvl w:ilvl="0" w:tplc="CEB479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4BCF0BC6"/>
    <w:multiLevelType w:val="hybridMultilevel"/>
    <w:tmpl w:val="D9F2A6FE"/>
    <w:name w:val="WW8Num132"/>
    <w:lvl w:ilvl="0" w:tplc="0000000D">
      <w:start w:val="1"/>
      <w:numFmt w:val="lowerLetter"/>
      <w:lvlText w:val="%1)"/>
      <w:lvlJc w:val="left"/>
      <w:pPr>
        <w:ind w:left="1080" w:hanging="360"/>
      </w:pPr>
      <w:rPr>
        <w:rFonts w:hint="default"/>
      </w:rPr>
    </w:lvl>
    <w:lvl w:ilvl="1" w:tplc="6742E108">
      <w:start w:val="5"/>
      <w:numFmt w:val="upperRoman"/>
      <w:lvlText w:val="%2."/>
      <w:lvlJc w:val="left"/>
      <w:pPr>
        <w:tabs>
          <w:tab w:val="num" w:pos="720"/>
        </w:tabs>
        <w:ind w:left="720" w:hanging="720"/>
      </w:pPr>
      <w:rPr>
        <w:rFonts w:hint="default"/>
      </w:rPr>
    </w:lvl>
    <w:lvl w:ilvl="2" w:tplc="ECAC00FA">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FD6229"/>
    <w:multiLevelType w:val="hybridMultilevel"/>
    <w:tmpl w:val="1F1AA412"/>
    <w:lvl w:ilvl="0" w:tplc="D1C6408A">
      <w:start w:val="1"/>
      <w:numFmt w:val="decimal"/>
      <w:lvlText w:val="%1)"/>
      <w:lvlJc w:val="left"/>
      <w:pPr>
        <w:tabs>
          <w:tab w:val="num" w:pos="786"/>
        </w:tabs>
        <w:ind w:left="78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3C4CA4"/>
    <w:multiLevelType w:val="hybridMultilevel"/>
    <w:tmpl w:val="D6760B30"/>
    <w:lvl w:ilvl="0" w:tplc="5A8E4BE6">
      <w:start w:val="1"/>
      <w:numFmt w:val="decimal"/>
      <w:lvlText w:val="%1)"/>
      <w:lvlJc w:val="left"/>
      <w:pPr>
        <w:tabs>
          <w:tab w:val="num" w:pos="797"/>
        </w:tabs>
        <w:ind w:left="79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D6462F"/>
    <w:multiLevelType w:val="singleLevel"/>
    <w:tmpl w:val="0415000F"/>
    <w:lvl w:ilvl="0">
      <w:start w:val="1"/>
      <w:numFmt w:val="decimal"/>
      <w:lvlText w:val="%1."/>
      <w:lvlJc w:val="left"/>
      <w:pPr>
        <w:tabs>
          <w:tab w:val="num" w:pos="360"/>
        </w:tabs>
        <w:ind w:left="360" w:hanging="360"/>
      </w:pPr>
    </w:lvl>
  </w:abstractNum>
  <w:abstractNum w:abstractNumId="31">
    <w:nsid w:val="50E06BDA"/>
    <w:multiLevelType w:val="multilevel"/>
    <w:tmpl w:val="AB649370"/>
    <w:lvl w:ilvl="0">
      <w:start w:val="1"/>
      <w:numFmt w:val="decimal"/>
      <w:lvlText w:val="%1."/>
      <w:lvlJc w:val="left"/>
      <w:pPr>
        <w:tabs>
          <w:tab w:val="num" w:pos="360"/>
        </w:tabs>
        <w:ind w:left="340" w:hanging="34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2263E57"/>
    <w:multiLevelType w:val="hybridMultilevel"/>
    <w:tmpl w:val="01C68566"/>
    <w:lvl w:ilvl="0" w:tplc="4F5CDDB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096CF3"/>
    <w:multiLevelType w:val="multilevel"/>
    <w:tmpl w:val="FDBCABB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AC3722"/>
    <w:multiLevelType w:val="hybridMultilevel"/>
    <w:tmpl w:val="8326D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A1518D"/>
    <w:multiLevelType w:val="hybridMultilevel"/>
    <w:tmpl w:val="559A6D64"/>
    <w:lvl w:ilvl="0" w:tplc="CF2A0770">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95"/>
        </w:tabs>
        <w:ind w:left="1495" w:hanging="360"/>
      </w:pPr>
      <w:rPr>
        <w:rFonts w:hint="default"/>
      </w:r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36">
    <w:nsid w:val="591B2754"/>
    <w:multiLevelType w:val="hybridMultilevel"/>
    <w:tmpl w:val="80523EC8"/>
    <w:lvl w:ilvl="0" w:tplc="CEB479DA">
      <w:start w:val="1"/>
      <w:numFmt w:val="decimal"/>
      <w:lvlText w:val="%1)"/>
      <w:lvlJc w:val="left"/>
      <w:pPr>
        <w:tabs>
          <w:tab w:val="num" w:pos="928"/>
        </w:tabs>
        <w:ind w:left="928" w:hanging="360"/>
      </w:pPr>
      <w:rPr>
        <w:rFonts w:cs="Times New Roman" w:hint="default"/>
        <w:b w:val="0"/>
      </w:rPr>
    </w:lvl>
    <w:lvl w:ilvl="1" w:tplc="04150019">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37">
    <w:nsid w:val="5B187107"/>
    <w:multiLevelType w:val="hybridMultilevel"/>
    <w:tmpl w:val="D50CBF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BBF7755"/>
    <w:multiLevelType w:val="hybridMultilevel"/>
    <w:tmpl w:val="B86EF1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5C421ECC"/>
    <w:multiLevelType w:val="hybridMultilevel"/>
    <w:tmpl w:val="6EBEF146"/>
    <w:lvl w:ilvl="0" w:tplc="DCC614A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nsid w:val="603C297C"/>
    <w:multiLevelType w:val="hybridMultilevel"/>
    <w:tmpl w:val="21B2F8C8"/>
    <w:name w:val="WW8Num272"/>
    <w:lvl w:ilvl="0" w:tplc="29C23E16">
      <w:start w:val="1"/>
      <w:numFmt w:val="decimal"/>
      <w:lvlText w:val="%1."/>
      <w:lvlJc w:val="left"/>
      <w:pPr>
        <w:tabs>
          <w:tab w:val="num" w:pos="644"/>
        </w:tabs>
        <w:ind w:left="644" w:hanging="360"/>
      </w:pPr>
      <w:rPr>
        <w:rFonts w:hint="default"/>
        <w:b w:val="0"/>
        <w:color w:val="auto"/>
      </w:rPr>
    </w:lvl>
    <w:lvl w:ilvl="1" w:tplc="04150001">
      <w:start w:val="1"/>
      <w:numFmt w:val="bullet"/>
      <w:lvlText w:val=""/>
      <w:lvlJc w:val="left"/>
      <w:pPr>
        <w:tabs>
          <w:tab w:val="num" w:pos="1211"/>
        </w:tabs>
        <w:ind w:left="1211" w:hanging="360"/>
      </w:pPr>
      <w:rPr>
        <w:rFonts w:ascii="Symbol" w:hAnsi="Symbol"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D34C6"/>
    <w:multiLevelType w:val="hybridMultilevel"/>
    <w:tmpl w:val="5E00B03C"/>
    <w:lvl w:ilvl="0" w:tplc="A4B2AE24">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2691DB5"/>
    <w:multiLevelType w:val="hybridMultilevel"/>
    <w:tmpl w:val="F46204C0"/>
    <w:lvl w:ilvl="0" w:tplc="79CC071A">
      <w:start w:val="1"/>
      <w:numFmt w:val="decimal"/>
      <w:lvlText w:val="%1)"/>
      <w:lvlJc w:val="left"/>
      <w:pPr>
        <w:tabs>
          <w:tab w:val="num" w:pos="1200"/>
        </w:tabs>
        <w:ind w:left="1200" w:hanging="495"/>
      </w:pPr>
      <w:rPr>
        <w:rFonts w:hint="default"/>
        <w:sz w:val="24"/>
        <w:szCs w:val="24"/>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nsid w:val="62970594"/>
    <w:multiLevelType w:val="hybridMultilevel"/>
    <w:tmpl w:val="83086230"/>
    <w:lvl w:ilvl="0" w:tplc="CF2A07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4B54E2A"/>
    <w:multiLevelType w:val="multilevel"/>
    <w:tmpl w:val="D2E8AB48"/>
    <w:lvl w:ilvl="0">
      <w:start w:val="1"/>
      <w:numFmt w:val="decimal"/>
      <w:lvlText w:val="%1."/>
      <w:lvlJc w:val="left"/>
      <w:pPr>
        <w:tabs>
          <w:tab w:val="num" w:pos="786"/>
        </w:tabs>
        <w:ind w:left="766" w:hanging="34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540"/>
        </w:tabs>
        <w:ind w:left="540" w:hanging="360"/>
      </w:pPr>
      <w:rPr>
        <w:rFonts w:cs="Times New Roman" w:hint="default"/>
        <w:b w:val="0"/>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5">
    <w:nsid w:val="67AA2FB3"/>
    <w:multiLevelType w:val="singleLevel"/>
    <w:tmpl w:val="0415000F"/>
    <w:lvl w:ilvl="0">
      <w:start w:val="1"/>
      <w:numFmt w:val="decimal"/>
      <w:pStyle w:val="wypunkt"/>
      <w:lvlText w:val="%1."/>
      <w:lvlJc w:val="left"/>
      <w:pPr>
        <w:tabs>
          <w:tab w:val="num" w:pos="360"/>
        </w:tabs>
        <w:ind w:left="360" w:hanging="360"/>
      </w:pPr>
    </w:lvl>
  </w:abstractNum>
  <w:abstractNum w:abstractNumId="46">
    <w:nsid w:val="6A9B7A32"/>
    <w:multiLevelType w:val="multilevel"/>
    <w:tmpl w:val="9138755C"/>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D1E54DE"/>
    <w:multiLevelType w:val="hybridMultilevel"/>
    <w:tmpl w:val="2348025A"/>
    <w:lvl w:ilvl="0" w:tplc="A4DE87FA">
      <w:start w:val="7"/>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8">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0D42EC"/>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0">
    <w:nsid w:val="73067BEB"/>
    <w:multiLevelType w:val="hybridMultilevel"/>
    <w:tmpl w:val="F500A4D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1">
    <w:nsid w:val="76BC4C8A"/>
    <w:multiLevelType w:val="hybridMultilevel"/>
    <w:tmpl w:val="B9AEEBDC"/>
    <w:lvl w:ilvl="0" w:tplc="ABFEBFFC">
      <w:start w:val="1"/>
      <w:numFmt w:val="decimal"/>
      <w:lvlText w:val="%1)"/>
      <w:lvlJc w:val="left"/>
      <w:pPr>
        <w:tabs>
          <w:tab w:val="num" w:pos="1077"/>
        </w:tabs>
        <w:ind w:left="1077" w:hanging="397"/>
      </w:pPr>
      <w:rPr>
        <w:rFonts w:hint="default"/>
      </w:rPr>
    </w:lvl>
    <w:lvl w:ilvl="1" w:tplc="CB200E74">
      <w:start w:val="1"/>
      <w:numFmt w:val="decimal"/>
      <w:lvlText w:val="%2)"/>
      <w:lvlJc w:val="left"/>
      <w:pPr>
        <w:tabs>
          <w:tab w:val="num" w:pos="1077"/>
        </w:tabs>
        <w:ind w:left="10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CDD7591"/>
    <w:multiLevelType w:val="hybridMultilevel"/>
    <w:tmpl w:val="753C23F8"/>
    <w:lvl w:ilvl="0" w:tplc="6BA4D7AE">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0"/>
    <w:lvlOverride w:ilvl="0">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 w:ilvl="0">
        <w:start w:val="1"/>
        <w:numFmt w:val="decimal"/>
        <w:lvlText w:val="%1."/>
        <w:legacy w:legacy="1" w:legacySpace="0" w:legacyIndent="283"/>
        <w:lvlJc w:val="left"/>
        <w:pPr>
          <w:ind w:left="283" w:hanging="283"/>
        </w:pPr>
      </w:lvl>
    </w:lvlOverride>
  </w:num>
  <w:num w:numId="5">
    <w:abstractNumId w:val="31"/>
  </w:num>
  <w:num w:numId="6">
    <w:abstractNumId w:val="16"/>
  </w:num>
  <w:num w:numId="7">
    <w:abstractNumId w:val="51"/>
  </w:num>
  <w:num w:numId="8">
    <w:abstractNumId w:val="42"/>
  </w:num>
  <w:num w:numId="9">
    <w:abstractNumId w:val="40"/>
  </w:num>
  <w:num w:numId="10">
    <w:abstractNumId w:val="27"/>
  </w:num>
  <w:num w:numId="11">
    <w:abstractNumId w:val="26"/>
  </w:num>
  <w:num w:numId="12">
    <w:abstractNumId w:val="19"/>
  </w:num>
  <w:num w:numId="13">
    <w:abstractNumId w:val="35"/>
  </w:num>
  <w:num w:numId="14">
    <w:abstractNumId w:val="43"/>
  </w:num>
  <w:num w:numId="15">
    <w:abstractNumId w:val="24"/>
  </w:num>
  <w:num w:numId="16">
    <w:abstractNumId w:val="23"/>
  </w:num>
  <w:num w:numId="17">
    <w:abstractNumId w:val="39"/>
  </w:num>
  <w:num w:numId="18">
    <w:abstractNumId w:val="47"/>
  </w:num>
  <w:num w:numId="19">
    <w:abstractNumId w:val="41"/>
  </w:num>
  <w:num w:numId="20">
    <w:abstractNumId w:val="21"/>
  </w:num>
  <w:num w:numId="21">
    <w:abstractNumId w:val="48"/>
  </w:num>
  <w:num w:numId="22">
    <w:abstractNumId w:val="15"/>
  </w:num>
  <w:num w:numId="23">
    <w:abstractNumId w:val="10"/>
  </w:num>
  <w:num w:numId="24">
    <w:abstractNumId w:val="52"/>
  </w:num>
  <w:num w:numId="25">
    <w:abstractNumId w:val="44"/>
  </w:num>
  <w:num w:numId="26">
    <w:abstractNumId w:val="8"/>
  </w:num>
  <w:num w:numId="27">
    <w:abstractNumId w:val="1"/>
  </w:num>
  <w:num w:numId="28">
    <w:abstractNumId w:val="3"/>
  </w:num>
  <w:num w:numId="29">
    <w:abstractNumId w:val="6"/>
  </w:num>
  <w:num w:numId="30">
    <w:abstractNumId w:val="22"/>
    <w:lvlOverride w:ilvl="0">
      <w:lvl w:ilvl="0">
        <w:start w:val="1"/>
        <w:numFmt w:val="decimal"/>
        <w:lvlText w:val="%1."/>
        <w:legacy w:legacy="1" w:legacySpace="0" w:legacyIndent="283"/>
        <w:lvlJc w:val="left"/>
        <w:pPr>
          <w:ind w:left="283" w:hanging="283"/>
        </w:pPr>
      </w:lvl>
    </w:lvlOverride>
  </w:num>
  <w:num w:numId="31">
    <w:abstractNumId w:val="49"/>
  </w:num>
  <w:num w:numId="32">
    <w:abstractNumId w:val="11"/>
  </w:num>
  <w:num w:numId="33">
    <w:abstractNumId w:val="46"/>
  </w:num>
  <w:num w:numId="34">
    <w:abstractNumId w:val="28"/>
  </w:num>
  <w:num w:numId="35">
    <w:abstractNumId w:val="29"/>
  </w:num>
  <w:num w:numId="36">
    <w:abstractNumId w:val="36"/>
  </w:num>
  <w:num w:numId="37">
    <w:abstractNumId w:val="17"/>
  </w:num>
  <w:num w:numId="38">
    <w:abstractNumId w:val="9"/>
  </w:num>
  <w:num w:numId="39">
    <w:abstractNumId w:val="13"/>
  </w:num>
  <w:num w:numId="40">
    <w:abstractNumId w:val="12"/>
  </w:num>
  <w:num w:numId="41">
    <w:abstractNumId w:val="14"/>
  </w:num>
  <w:num w:numId="42">
    <w:abstractNumId w:val="37"/>
  </w:num>
  <w:num w:numId="43">
    <w:abstractNumId w:val="18"/>
  </w:num>
  <w:num w:numId="44">
    <w:abstractNumId w:val="34"/>
  </w:num>
  <w:num w:numId="45">
    <w:abstractNumId w:val="38"/>
  </w:num>
  <w:num w:numId="46">
    <w:abstractNumId w:val="32"/>
  </w:num>
  <w:num w:numId="47">
    <w:abstractNumId w:val="25"/>
  </w:num>
  <w:num w:numId="48">
    <w:abstractNumId w:val="20"/>
  </w:num>
  <w:num w:numId="49">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28"/>
    <w:rsid w:val="000917CF"/>
    <w:rsid w:val="000F2DB3"/>
    <w:rsid w:val="001F7BAB"/>
    <w:rsid w:val="00241442"/>
    <w:rsid w:val="00267364"/>
    <w:rsid w:val="002B1301"/>
    <w:rsid w:val="003071F3"/>
    <w:rsid w:val="00385F51"/>
    <w:rsid w:val="003C545D"/>
    <w:rsid w:val="00407534"/>
    <w:rsid w:val="00444336"/>
    <w:rsid w:val="00471322"/>
    <w:rsid w:val="004A3871"/>
    <w:rsid w:val="004F39ED"/>
    <w:rsid w:val="005222D6"/>
    <w:rsid w:val="00550E8E"/>
    <w:rsid w:val="005B6DE2"/>
    <w:rsid w:val="006A3380"/>
    <w:rsid w:val="006D0599"/>
    <w:rsid w:val="006D2874"/>
    <w:rsid w:val="00714B20"/>
    <w:rsid w:val="00743105"/>
    <w:rsid w:val="0081691D"/>
    <w:rsid w:val="00842628"/>
    <w:rsid w:val="008667C2"/>
    <w:rsid w:val="008D3D8F"/>
    <w:rsid w:val="00936349"/>
    <w:rsid w:val="0097431A"/>
    <w:rsid w:val="009A4AFF"/>
    <w:rsid w:val="009C357B"/>
    <w:rsid w:val="009C42A0"/>
    <w:rsid w:val="009D243E"/>
    <w:rsid w:val="00A05B33"/>
    <w:rsid w:val="00A672BF"/>
    <w:rsid w:val="00AF1F46"/>
    <w:rsid w:val="00B23696"/>
    <w:rsid w:val="00BD7177"/>
    <w:rsid w:val="00C04DA8"/>
    <w:rsid w:val="00CD721E"/>
    <w:rsid w:val="00D25CD6"/>
    <w:rsid w:val="00E45C1C"/>
    <w:rsid w:val="00E51ADB"/>
    <w:rsid w:val="00E91C67"/>
    <w:rsid w:val="00EF58E0"/>
    <w:rsid w:val="00F32396"/>
    <w:rsid w:val="00F72DD3"/>
    <w:rsid w:val="00FA7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917CF"/>
    <w:pPr>
      <w:keepNext/>
      <w:jc w:val="center"/>
      <w:outlineLvl w:val="0"/>
    </w:pPr>
    <w:rPr>
      <w:b/>
      <w:i/>
      <w:color w:val="000000"/>
      <w:sz w:val="28"/>
      <w:vertAlign w:val="superscript"/>
    </w:rPr>
  </w:style>
  <w:style w:type="paragraph" w:styleId="Nagwek2">
    <w:name w:val="heading 2"/>
    <w:basedOn w:val="Normalny"/>
    <w:next w:val="Normalny"/>
    <w:link w:val="Nagwek2Znak"/>
    <w:uiPriority w:val="99"/>
    <w:qFormat/>
    <w:rsid w:val="000917CF"/>
    <w:pPr>
      <w:keepNext/>
      <w:jc w:val="center"/>
      <w:outlineLvl w:val="1"/>
    </w:pPr>
    <w:rPr>
      <w:b/>
      <w:i/>
      <w:sz w:val="24"/>
      <w:vertAlign w:val="subscript"/>
      <w:lang w:val="x-none" w:eastAsia="x-none"/>
    </w:rPr>
  </w:style>
  <w:style w:type="paragraph" w:styleId="Nagwek3">
    <w:name w:val="heading 3"/>
    <w:basedOn w:val="Normalny"/>
    <w:next w:val="Normalny"/>
    <w:link w:val="Nagwek3Znak"/>
    <w:qFormat/>
    <w:rsid w:val="000917CF"/>
    <w:pPr>
      <w:keepNext/>
      <w:jc w:val="both"/>
      <w:outlineLvl w:val="2"/>
    </w:pPr>
    <w:rPr>
      <w:sz w:val="24"/>
    </w:rPr>
  </w:style>
  <w:style w:type="paragraph" w:styleId="Nagwek4">
    <w:name w:val="heading 4"/>
    <w:basedOn w:val="Normalny"/>
    <w:next w:val="Normalny"/>
    <w:link w:val="Nagwek4Znak"/>
    <w:uiPriority w:val="99"/>
    <w:qFormat/>
    <w:rsid w:val="000917CF"/>
    <w:pPr>
      <w:keepNext/>
      <w:outlineLvl w:val="3"/>
    </w:pPr>
    <w:rPr>
      <w:sz w:val="28"/>
      <w:lang w:val="x-none" w:eastAsia="x-none"/>
    </w:rPr>
  </w:style>
  <w:style w:type="paragraph" w:styleId="Nagwek5">
    <w:name w:val="heading 5"/>
    <w:basedOn w:val="Normalny"/>
    <w:next w:val="Normalny"/>
    <w:link w:val="Nagwek5Znak"/>
    <w:qFormat/>
    <w:rsid w:val="000917CF"/>
    <w:pPr>
      <w:keepNext/>
      <w:ind w:firstLine="708"/>
      <w:jc w:val="both"/>
      <w:outlineLvl w:val="4"/>
    </w:pPr>
    <w:rPr>
      <w:b/>
      <w:bCs/>
      <w:sz w:val="24"/>
    </w:rPr>
  </w:style>
  <w:style w:type="paragraph" w:styleId="Nagwek6">
    <w:name w:val="heading 6"/>
    <w:basedOn w:val="Normalny"/>
    <w:next w:val="Normalny"/>
    <w:link w:val="Nagwek6Znak"/>
    <w:qFormat/>
    <w:rsid w:val="000917CF"/>
    <w:pPr>
      <w:keepNext/>
      <w:outlineLvl w:val="5"/>
    </w:pPr>
    <w:rPr>
      <w:b/>
      <w:sz w:val="32"/>
    </w:rPr>
  </w:style>
  <w:style w:type="paragraph" w:styleId="Nagwek7">
    <w:name w:val="heading 7"/>
    <w:basedOn w:val="Normalny"/>
    <w:next w:val="Normalny"/>
    <w:link w:val="Nagwek7Znak"/>
    <w:qFormat/>
    <w:rsid w:val="000917CF"/>
    <w:pPr>
      <w:keepNext/>
      <w:jc w:val="both"/>
      <w:outlineLvl w:val="6"/>
    </w:pPr>
    <w:rPr>
      <w:b/>
      <w:sz w:val="28"/>
    </w:rPr>
  </w:style>
  <w:style w:type="paragraph" w:styleId="Nagwek8">
    <w:name w:val="heading 8"/>
    <w:basedOn w:val="Normalny"/>
    <w:next w:val="Normalny"/>
    <w:link w:val="Nagwek8Znak"/>
    <w:qFormat/>
    <w:rsid w:val="000917CF"/>
    <w:pPr>
      <w:spacing w:before="240" w:after="60"/>
      <w:outlineLvl w:val="7"/>
    </w:pPr>
    <w:rPr>
      <w:i/>
      <w:iCs/>
      <w:sz w:val="24"/>
      <w:szCs w:val="24"/>
    </w:rPr>
  </w:style>
  <w:style w:type="paragraph" w:styleId="Nagwek9">
    <w:name w:val="heading 9"/>
    <w:basedOn w:val="Normalny"/>
    <w:next w:val="Normalny"/>
    <w:link w:val="Nagwek9Znak"/>
    <w:qFormat/>
    <w:rsid w:val="000917CF"/>
    <w:pPr>
      <w:keepNext/>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17CF"/>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uiPriority w:val="99"/>
    <w:rsid w:val="000917CF"/>
    <w:rPr>
      <w:rFonts w:ascii="Times New Roman" w:eastAsia="Times New Roman" w:hAnsi="Times New Roman" w:cs="Times New Roman"/>
      <w:b/>
      <w:i/>
      <w:sz w:val="24"/>
      <w:szCs w:val="20"/>
      <w:vertAlign w:val="subscript"/>
      <w:lang w:val="x-none" w:eastAsia="x-none"/>
    </w:rPr>
  </w:style>
  <w:style w:type="character" w:customStyle="1" w:styleId="Nagwek3Znak">
    <w:name w:val="Nagłówek 3 Znak"/>
    <w:basedOn w:val="Domylnaczcionkaakapitu"/>
    <w:link w:val="Nagwek3"/>
    <w:rsid w:val="000917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0917CF"/>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0917CF"/>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917C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0917C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917C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917CF"/>
    <w:rPr>
      <w:rFonts w:ascii="Times New Roman" w:eastAsia="Times New Roman" w:hAnsi="Times New Roman" w:cs="Times New Roman"/>
      <w:sz w:val="28"/>
      <w:szCs w:val="20"/>
      <w:lang w:eastAsia="pl-PL"/>
    </w:rPr>
  </w:style>
  <w:style w:type="paragraph" w:styleId="Tytu">
    <w:name w:val="Title"/>
    <w:basedOn w:val="Normalny"/>
    <w:link w:val="TytuZnak"/>
    <w:uiPriority w:val="99"/>
    <w:qFormat/>
    <w:rsid w:val="000917CF"/>
    <w:pPr>
      <w:jc w:val="center"/>
    </w:pPr>
    <w:rPr>
      <w:b/>
      <w:i/>
      <w:sz w:val="32"/>
    </w:rPr>
  </w:style>
  <w:style w:type="character" w:customStyle="1" w:styleId="TytuZnak">
    <w:name w:val="Tytuł Znak"/>
    <w:basedOn w:val="Domylnaczcionkaakapitu"/>
    <w:link w:val="Tytu"/>
    <w:uiPriority w:val="99"/>
    <w:rsid w:val="000917CF"/>
    <w:rPr>
      <w:rFonts w:ascii="Times New Roman" w:eastAsia="Times New Roman" w:hAnsi="Times New Roman" w:cs="Times New Roman"/>
      <w:b/>
      <w:i/>
      <w:sz w:val="32"/>
      <w:szCs w:val="20"/>
      <w:lang w:eastAsia="pl-PL"/>
    </w:rPr>
  </w:style>
  <w:style w:type="character" w:styleId="Hipercze">
    <w:name w:val="Hyperlink"/>
    <w:rsid w:val="000917CF"/>
    <w:rPr>
      <w:color w:val="0000FF"/>
      <w:u w:val="single"/>
    </w:rPr>
  </w:style>
  <w:style w:type="paragraph" w:styleId="Podtytu">
    <w:name w:val="Subtitle"/>
    <w:basedOn w:val="Normalny"/>
    <w:link w:val="PodtytuZnak"/>
    <w:qFormat/>
    <w:rsid w:val="000917CF"/>
    <w:pPr>
      <w:jc w:val="center"/>
    </w:pPr>
    <w:rPr>
      <w:b/>
      <w:sz w:val="28"/>
    </w:rPr>
  </w:style>
  <w:style w:type="character" w:customStyle="1" w:styleId="PodtytuZnak">
    <w:name w:val="Podtytuł Znak"/>
    <w:basedOn w:val="Domylnaczcionkaakapitu"/>
    <w:link w:val="Podtytu"/>
    <w:rsid w:val="000917CF"/>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0917CF"/>
    <w:rPr>
      <w:b/>
      <w:sz w:val="28"/>
    </w:rPr>
  </w:style>
  <w:style w:type="character" w:customStyle="1" w:styleId="Tekstpodstawowy2Znak">
    <w:name w:val="Tekst podstawowy 2 Znak"/>
    <w:basedOn w:val="Domylnaczcionkaakapitu"/>
    <w:link w:val="Tekstpodstawowy2"/>
    <w:rsid w:val="000917CF"/>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0917CF"/>
    <w:rPr>
      <w:sz w:val="28"/>
    </w:rPr>
  </w:style>
  <w:style w:type="character" w:customStyle="1" w:styleId="TekstpodstawowyZnak">
    <w:name w:val="Tekst podstawowy Znak"/>
    <w:basedOn w:val="Domylnaczcionkaakapitu"/>
    <w:uiPriority w:val="99"/>
    <w:rsid w:val="000917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917CF"/>
    <w:pPr>
      <w:ind w:left="705" w:hanging="705"/>
    </w:pPr>
    <w:rPr>
      <w:sz w:val="28"/>
    </w:rPr>
  </w:style>
  <w:style w:type="character" w:customStyle="1" w:styleId="TekstpodstawowywcityZnak">
    <w:name w:val="Tekst podstawowy wcięty Znak"/>
    <w:basedOn w:val="Domylnaczcionkaakapitu"/>
    <w:link w:val="Tekstpodstawowywcity"/>
    <w:rsid w:val="000917C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0917CF"/>
    <w:pPr>
      <w:ind w:firstLine="708"/>
      <w:jc w:val="both"/>
    </w:pPr>
    <w:rPr>
      <w:b/>
      <w:sz w:val="28"/>
      <w:u w:val="single"/>
    </w:rPr>
  </w:style>
  <w:style w:type="character" w:customStyle="1" w:styleId="Tekstpodstawowywcity3Znak">
    <w:name w:val="Tekst podstawowy wcięty 3 Znak"/>
    <w:basedOn w:val="Domylnaczcionkaakapitu"/>
    <w:link w:val="Tekstpodstawowywcity3"/>
    <w:rsid w:val="000917C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0917CF"/>
    <w:pPr>
      <w:ind w:left="360"/>
      <w:jc w:val="both"/>
    </w:pPr>
    <w:rPr>
      <w:sz w:val="28"/>
    </w:rPr>
  </w:style>
  <w:style w:type="character" w:customStyle="1" w:styleId="Tekstpodstawowywcity2Znak">
    <w:name w:val="Tekst podstawowy wcięty 2 Znak"/>
    <w:basedOn w:val="Domylnaczcionkaakapitu"/>
    <w:link w:val="Tekstpodstawowywcity2"/>
    <w:rsid w:val="000917CF"/>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917CF"/>
    <w:pPr>
      <w:tabs>
        <w:tab w:val="center" w:pos="4536"/>
        <w:tab w:val="right" w:pos="9072"/>
      </w:tabs>
    </w:pPr>
  </w:style>
  <w:style w:type="character" w:customStyle="1" w:styleId="StopkaZnak">
    <w:name w:val="Stopka Znak"/>
    <w:basedOn w:val="Domylnaczcionkaakapitu"/>
    <w:link w:val="Stopka"/>
    <w:uiPriority w:val="99"/>
    <w:rsid w:val="000917CF"/>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0917CF"/>
  </w:style>
  <w:style w:type="paragraph" w:styleId="Tekstpodstawowy3">
    <w:name w:val="Body Text 3"/>
    <w:basedOn w:val="Normalny"/>
    <w:link w:val="Tekstpodstawowy3Znak"/>
    <w:rsid w:val="000917CF"/>
    <w:rPr>
      <w:sz w:val="32"/>
      <w:lang w:val="x-none" w:eastAsia="x-none"/>
    </w:rPr>
  </w:style>
  <w:style w:type="character" w:customStyle="1" w:styleId="Tekstpodstawowy3Znak">
    <w:name w:val="Tekst podstawowy 3 Znak"/>
    <w:basedOn w:val="Domylnaczcionkaakapitu"/>
    <w:link w:val="Tekstpodstawowy3"/>
    <w:rsid w:val="000917CF"/>
    <w:rPr>
      <w:rFonts w:ascii="Times New Roman" w:eastAsia="Times New Roman" w:hAnsi="Times New Roman" w:cs="Times New Roman"/>
      <w:sz w:val="32"/>
      <w:szCs w:val="20"/>
      <w:lang w:val="x-none" w:eastAsia="x-none"/>
    </w:rPr>
  </w:style>
  <w:style w:type="character" w:styleId="UyteHipercze">
    <w:name w:val="FollowedHyperlink"/>
    <w:rsid w:val="000917CF"/>
    <w:rPr>
      <w:color w:val="800080"/>
      <w:u w:val="single"/>
    </w:rPr>
  </w:style>
  <w:style w:type="paragraph" w:customStyle="1" w:styleId="Tekstpodstawowy21">
    <w:name w:val="Tekst podstawowy 21"/>
    <w:basedOn w:val="Normalny"/>
    <w:rsid w:val="000917CF"/>
    <w:pPr>
      <w:overflowPunct w:val="0"/>
      <w:autoSpaceDE w:val="0"/>
      <w:autoSpaceDN w:val="0"/>
      <w:adjustRightInd w:val="0"/>
      <w:ind w:left="708" w:firstLine="708"/>
      <w:textAlignment w:val="baseline"/>
    </w:pPr>
    <w:rPr>
      <w:sz w:val="24"/>
    </w:rPr>
  </w:style>
  <w:style w:type="paragraph" w:customStyle="1" w:styleId="xl26">
    <w:name w:val="xl26"/>
    <w:basedOn w:val="Normalny"/>
    <w:rsid w:val="000917C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Normalny"/>
    <w:rsid w:val="000917C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Nagwek">
    <w:name w:val="header"/>
    <w:basedOn w:val="Normalny"/>
    <w:link w:val="NagwekZnak"/>
    <w:rsid w:val="000917CF"/>
    <w:pPr>
      <w:tabs>
        <w:tab w:val="center" w:pos="4536"/>
        <w:tab w:val="right" w:pos="9072"/>
      </w:tabs>
    </w:pPr>
  </w:style>
  <w:style w:type="character" w:customStyle="1" w:styleId="NagwekZnak">
    <w:name w:val="Nagłówek Znak"/>
    <w:basedOn w:val="Domylnaczcionkaakapitu"/>
    <w:link w:val="Nagwek"/>
    <w:uiPriority w:val="99"/>
    <w:rsid w:val="000917CF"/>
    <w:rPr>
      <w:rFonts w:ascii="Times New Roman" w:eastAsia="Times New Roman" w:hAnsi="Times New Roman" w:cs="Times New Roman"/>
      <w:sz w:val="20"/>
      <w:szCs w:val="20"/>
      <w:lang w:eastAsia="pl-PL"/>
    </w:rPr>
  </w:style>
  <w:style w:type="paragraph" w:customStyle="1" w:styleId="tekstinpunktowanie">
    <w:name w:val="tekst inż punktowanie"/>
    <w:basedOn w:val="Normalny"/>
    <w:uiPriority w:val="99"/>
    <w:rsid w:val="000917CF"/>
    <w:pPr>
      <w:numPr>
        <w:numId w:val="6"/>
      </w:numPr>
    </w:pPr>
  </w:style>
  <w:style w:type="paragraph" w:styleId="Tekstprzypisudolnego">
    <w:name w:val="footnote text"/>
    <w:basedOn w:val="Normalny"/>
    <w:link w:val="TekstprzypisudolnegoZnak"/>
    <w:uiPriority w:val="99"/>
    <w:rsid w:val="000917CF"/>
  </w:style>
  <w:style w:type="character" w:customStyle="1" w:styleId="TekstprzypisudolnegoZnak">
    <w:name w:val="Tekst przypisu dolnego Znak"/>
    <w:basedOn w:val="Domylnaczcionkaakapitu"/>
    <w:link w:val="Tekstprzypisudolnego"/>
    <w:uiPriority w:val="99"/>
    <w:rsid w:val="000917C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17CF"/>
    <w:rPr>
      <w:vertAlign w:val="superscript"/>
    </w:rPr>
  </w:style>
  <w:style w:type="paragraph" w:styleId="Tekstprzypisukocowego">
    <w:name w:val="endnote text"/>
    <w:basedOn w:val="Normalny"/>
    <w:link w:val="TekstprzypisukocowegoZnak"/>
    <w:semiHidden/>
    <w:rsid w:val="000917CF"/>
  </w:style>
  <w:style w:type="character" w:customStyle="1" w:styleId="TekstprzypisukocowegoZnak">
    <w:name w:val="Tekst przypisu końcowego Znak"/>
    <w:basedOn w:val="Domylnaczcionkaakapitu"/>
    <w:link w:val="Tekstprzypisukocowego"/>
    <w:semiHidden/>
    <w:rsid w:val="000917CF"/>
    <w:rPr>
      <w:rFonts w:ascii="Times New Roman" w:eastAsia="Times New Roman" w:hAnsi="Times New Roman" w:cs="Times New Roman"/>
      <w:sz w:val="20"/>
      <w:szCs w:val="20"/>
      <w:lang w:eastAsia="pl-PL"/>
    </w:rPr>
  </w:style>
  <w:style w:type="character" w:styleId="Odwoanieprzypisukocowego">
    <w:name w:val="endnote reference"/>
    <w:semiHidden/>
    <w:rsid w:val="000917CF"/>
    <w:rPr>
      <w:vertAlign w:val="superscript"/>
    </w:rPr>
  </w:style>
  <w:style w:type="paragraph" w:customStyle="1" w:styleId="WW-Tekstpodstawowy2">
    <w:name w:val="WW-Tekst podstawowy 2"/>
    <w:basedOn w:val="Normalny"/>
    <w:uiPriority w:val="99"/>
    <w:rsid w:val="000917CF"/>
    <w:pPr>
      <w:suppressAutoHyphens/>
    </w:pPr>
    <w:rPr>
      <w:sz w:val="28"/>
    </w:rPr>
  </w:style>
  <w:style w:type="paragraph" w:customStyle="1" w:styleId="Tekstpodstawowy210">
    <w:name w:val="Tekst podstawowy 21"/>
    <w:basedOn w:val="Normalny"/>
    <w:rsid w:val="000917CF"/>
    <w:pPr>
      <w:suppressAutoHyphens/>
    </w:pPr>
    <w:rPr>
      <w:b/>
      <w:sz w:val="28"/>
      <w:lang w:eastAsia="ar-SA"/>
    </w:rPr>
  </w:style>
  <w:style w:type="paragraph" w:customStyle="1" w:styleId="Tekstpodstawowywcity21">
    <w:name w:val="Tekst podstawowy wcięty 21"/>
    <w:basedOn w:val="Normalny"/>
    <w:rsid w:val="000917CF"/>
    <w:pPr>
      <w:suppressAutoHyphens/>
      <w:ind w:left="360"/>
      <w:jc w:val="both"/>
    </w:pPr>
    <w:rPr>
      <w:sz w:val="28"/>
      <w:lang w:eastAsia="ar-SA"/>
    </w:rPr>
  </w:style>
  <w:style w:type="paragraph" w:customStyle="1" w:styleId="Tekstpodstawowy31">
    <w:name w:val="Tekst podstawowy 31"/>
    <w:basedOn w:val="Normalny"/>
    <w:rsid w:val="000917CF"/>
    <w:pPr>
      <w:suppressAutoHyphens/>
    </w:pPr>
    <w:rPr>
      <w:sz w:val="32"/>
      <w:lang w:eastAsia="ar-SA"/>
    </w:rPr>
  </w:style>
  <w:style w:type="paragraph" w:customStyle="1" w:styleId="FR2">
    <w:name w:val="FR2"/>
    <w:rsid w:val="000917C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17C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ekstdymka">
    <w:name w:val="Balloon Text"/>
    <w:basedOn w:val="Normalny"/>
    <w:link w:val="TekstdymkaZnak"/>
    <w:uiPriority w:val="99"/>
    <w:semiHidden/>
    <w:rsid w:val="000917C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917CF"/>
    <w:rPr>
      <w:rFonts w:ascii="Tahoma" w:eastAsia="Times New Roman" w:hAnsi="Tahoma" w:cs="Times New Roman"/>
      <w:sz w:val="16"/>
      <w:szCs w:val="16"/>
      <w:lang w:val="x-none" w:eastAsia="x-none"/>
    </w:rPr>
  </w:style>
  <w:style w:type="paragraph" w:styleId="Lista">
    <w:name w:val="List"/>
    <w:basedOn w:val="Tekstpodstawowy"/>
    <w:rsid w:val="000917CF"/>
    <w:pPr>
      <w:suppressAutoHyphens/>
      <w:spacing w:after="120"/>
    </w:pPr>
    <w:rPr>
      <w:rFonts w:cs="Tahoma"/>
      <w:sz w:val="24"/>
      <w:lang w:eastAsia="ar-SA"/>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rsid w:val="000917CF"/>
    <w:rPr>
      <w:rFonts w:ascii="Arial" w:hAnsi="Arial" w:cs="Arial"/>
      <w:sz w:val="24"/>
      <w:szCs w:val="24"/>
    </w:rPr>
  </w:style>
  <w:style w:type="paragraph" w:styleId="Akapitzlist">
    <w:name w:val="List Paragraph"/>
    <w:basedOn w:val="Normalny"/>
    <w:uiPriority w:val="34"/>
    <w:qFormat/>
    <w:rsid w:val="000917CF"/>
    <w:pPr>
      <w:ind w:left="720"/>
      <w:contextualSpacing/>
    </w:pPr>
    <w:rPr>
      <w:sz w:val="24"/>
      <w:szCs w:val="24"/>
    </w:rPr>
  </w:style>
  <w:style w:type="paragraph" w:customStyle="1" w:styleId="ZnakZnakZnakZnakZnakZnakZnakZnakZnakZnak">
    <w:name w:val="Znak Znak Znak Znak Znak Znak Znak Znak Znak Znak"/>
    <w:basedOn w:val="Normalny"/>
    <w:rsid w:val="000917CF"/>
    <w:rPr>
      <w:rFonts w:ascii="Arial" w:hAnsi="Arial" w:cs="Arial"/>
      <w:sz w:val="24"/>
      <w:szCs w:val="24"/>
    </w:rPr>
  </w:style>
  <w:style w:type="paragraph" w:customStyle="1" w:styleId="ZnakZnakZnakZnakZnakZnakZnak">
    <w:name w:val="Znak Znak Znak Znak Znak Znak Znak"/>
    <w:basedOn w:val="Normalny"/>
    <w:rsid w:val="000917CF"/>
    <w:rPr>
      <w:rFonts w:ascii="Arial" w:hAnsi="Arial" w:cs="Arial"/>
      <w:sz w:val="24"/>
      <w:szCs w:val="24"/>
    </w:rPr>
  </w:style>
  <w:style w:type="character" w:customStyle="1" w:styleId="TekstpodstawowyZnak1">
    <w:name w:val="Tekst podstawowy Znak1"/>
    <w:link w:val="Tekstpodstawowy"/>
    <w:rsid w:val="000917CF"/>
    <w:rPr>
      <w:rFonts w:ascii="Times New Roman" w:eastAsia="Times New Roman" w:hAnsi="Times New Roman" w:cs="Times New Roman"/>
      <w:sz w:val="28"/>
      <w:szCs w:val="20"/>
      <w:lang w:eastAsia="pl-PL"/>
    </w:rPr>
  </w:style>
  <w:style w:type="paragraph" w:styleId="NormalnyWeb">
    <w:name w:val="Normal (Web)"/>
    <w:basedOn w:val="Normalny"/>
    <w:uiPriority w:val="99"/>
    <w:rsid w:val="000917CF"/>
    <w:pPr>
      <w:spacing w:before="100" w:beforeAutospacing="1" w:after="100" w:afterAutospacing="1"/>
      <w:jc w:val="both"/>
    </w:pPr>
  </w:style>
  <w:style w:type="paragraph" w:customStyle="1" w:styleId="ZnakZnakZnakZnak">
    <w:name w:val="Znak Znak Znak Znak"/>
    <w:basedOn w:val="Normalny"/>
    <w:rsid w:val="000917CF"/>
    <w:rPr>
      <w:rFonts w:ascii="Arial" w:hAnsi="Arial" w:cs="Arial"/>
      <w:sz w:val="24"/>
      <w:szCs w:val="24"/>
    </w:rPr>
  </w:style>
  <w:style w:type="paragraph" w:customStyle="1" w:styleId="wypunkt">
    <w:name w:val="wypunkt"/>
    <w:basedOn w:val="Normalny"/>
    <w:rsid w:val="000917CF"/>
    <w:pPr>
      <w:numPr>
        <w:numId w:val="1"/>
      </w:numPr>
      <w:tabs>
        <w:tab w:val="left" w:pos="0"/>
      </w:tabs>
      <w:spacing w:line="360" w:lineRule="auto"/>
      <w:jc w:val="both"/>
    </w:pPr>
    <w:rPr>
      <w:sz w:val="24"/>
    </w:rPr>
  </w:style>
  <w:style w:type="paragraph" w:styleId="Tekstkomentarza">
    <w:name w:val="annotation text"/>
    <w:basedOn w:val="Normalny"/>
    <w:link w:val="TekstkomentarzaZnak"/>
    <w:uiPriority w:val="99"/>
    <w:semiHidden/>
    <w:rsid w:val="000917CF"/>
  </w:style>
  <w:style w:type="character" w:customStyle="1" w:styleId="TekstkomentarzaZnak">
    <w:name w:val="Tekst komentarza Znak"/>
    <w:basedOn w:val="Domylnaczcionkaakapitu"/>
    <w:link w:val="Tekstkomentarza"/>
    <w:uiPriority w:val="99"/>
    <w:semiHidden/>
    <w:rsid w:val="000917CF"/>
    <w:rPr>
      <w:rFonts w:ascii="Times New Roman" w:eastAsia="Times New Roman" w:hAnsi="Times New Roman" w:cs="Times New Roman"/>
      <w:sz w:val="20"/>
      <w:szCs w:val="20"/>
      <w:lang w:eastAsia="pl-PL"/>
    </w:rPr>
  </w:style>
  <w:style w:type="paragraph" w:customStyle="1" w:styleId="Domylnie">
    <w:name w:val="Domyślnie"/>
    <w:rsid w:val="000917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917CF"/>
    <w:pPr>
      <w:suppressAutoHyphens/>
    </w:pPr>
    <w:rPr>
      <w:bCs/>
      <w:sz w:val="24"/>
      <w:lang w:eastAsia="ar-SA"/>
    </w:rPr>
  </w:style>
  <w:style w:type="paragraph" w:customStyle="1" w:styleId="ZnakZnak1">
    <w:name w:val="Znak Znak1"/>
    <w:basedOn w:val="Normalny"/>
    <w:rsid w:val="000917CF"/>
    <w:rPr>
      <w:rFonts w:ascii="Arial" w:hAnsi="Arial" w:cs="Arial"/>
      <w:sz w:val="24"/>
      <w:szCs w:val="24"/>
    </w:rPr>
  </w:style>
  <w:style w:type="character" w:styleId="Odwoaniedokomentarza">
    <w:name w:val="annotation reference"/>
    <w:rsid w:val="000917CF"/>
    <w:rPr>
      <w:sz w:val="16"/>
      <w:szCs w:val="16"/>
    </w:rPr>
  </w:style>
  <w:style w:type="paragraph" w:styleId="Tematkomentarza">
    <w:name w:val="annotation subject"/>
    <w:basedOn w:val="Tekstkomentarza"/>
    <w:next w:val="Tekstkomentarza"/>
    <w:link w:val="TematkomentarzaZnak"/>
    <w:uiPriority w:val="99"/>
    <w:semiHidden/>
    <w:rsid w:val="000917CF"/>
    <w:rPr>
      <w:b/>
      <w:bCs/>
      <w:lang w:val="x-none" w:eastAsia="x-none"/>
    </w:rPr>
  </w:style>
  <w:style w:type="character" w:customStyle="1" w:styleId="TematkomentarzaZnak">
    <w:name w:val="Temat komentarza Znak"/>
    <w:basedOn w:val="TekstkomentarzaZnak"/>
    <w:link w:val="Tematkomentarza"/>
    <w:uiPriority w:val="99"/>
    <w:semiHidden/>
    <w:rsid w:val="000917CF"/>
    <w:rPr>
      <w:rFonts w:ascii="Times New Roman" w:eastAsia="Times New Roman" w:hAnsi="Times New Roman" w:cs="Times New Roman"/>
      <w:b/>
      <w:bCs/>
      <w:sz w:val="20"/>
      <w:szCs w:val="20"/>
      <w:lang w:val="x-none" w:eastAsia="x-none"/>
    </w:rPr>
  </w:style>
  <w:style w:type="paragraph" w:customStyle="1" w:styleId="ZnakZnakZnakZnak0">
    <w:name w:val="Znak Znak Znak Znak"/>
    <w:basedOn w:val="Normalny"/>
    <w:rsid w:val="000917CF"/>
    <w:rPr>
      <w:sz w:val="24"/>
      <w:szCs w:val="24"/>
    </w:rPr>
  </w:style>
  <w:style w:type="character" w:customStyle="1" w:styleId="text">
    <w:name w:val="text"/>
    <w:basedOn w:val="Domylnaczcionkaakapitu"/>
    <w:rsid w:val="000917CF"/>
  </w:style>
  <w:style w:type="table" w:styleId="Tabela-Siatka">
    <w:name w:val="Table Grid"/>
    <w:basedOn w:val="Standardowy"/>
    <w:rsid w:val="000917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0917CF"/>
    <w:rPr>
      <w:rFonts w:ascii="Arial" w:hAnsi="Arial" w:cs="Arial"/>
      <w:sz w:val="24"/>
      <w:szCs w:val="24"/>
    </w:rPr>
  </w:style>
  <w:style w:type="character" w:customStyle="1" w:styleId="WW8Num11z1">
    <w:name w:val="WW8Num11z1"/>
    <w:rsid w:val="000917CF"/>
    <w:rPr>
      <w:rFonts w:ascii="Courier New" w:hAnsi="Courier New" w:cs="Courier New"/>
    </w:rPr>
  </w:style>
  <w:style w:type="paragraph" w:customStyle="1" w:styleId="ZnakZnak4ZnakZnak">
    <w:name w:val="Znak Znak4 Znak Znak"/>
    <w:basedOn w:val="Normalny"/>
    <w:rsid w:val="000917CF"/>
    <w:rPr>
      <w:rFonts w:ascii="Arial" w:hAnsi="Arial" w:cs="Arial"/>
      <w:sz w:val="24"/>
      <w:szCs w:val="24"/>
    </w:rPr>
  </w:style>
  <w:style w:type="character" w:customStyle="1" w:styleId="WW8Num22z0">
    <w:name w:val="WW8Num22z0"/>
    <w:rsid w:val="000917CF"/>
    <w:rPr>
      <w:rFonts w:ascii="Symbol" w:hAnsi="Symbol"/>
      <w:b w:val="0"/>
      <w:sz w:val="22"/>
      <w:szCs w:val="22"/>
    </w:rPr>
  </w:style>
  <w:style w:type="character" w:customStyle="1" w:styleId="Domylnaczcionkaakapitu1">
    <w:name w:val="Domyślna czcionka akapitu1"/>
    <w:rsid w:val="000917CF"/>
  </w:style>
  <w:style w:type="paragraph" w:customStyle="1" w:styleId="Nagwek10">
    <w:name w:val="Nagłówek1"/>
    <w:basedOn w:val="Normalny"/>
    <w:next w:val="Tekstpodstawowy"/>
    <w:rsid w:val="000917CF"/>
    <w:pPr>
      <w:keepNext/>
      <w:suppressAutoHyphens/>
      <w:spacing w:before="240" w:after="120"/>
    </w:pPr>
    <w:rPr>
      <w:rFonts w:ascii="Arial" w:eastAsia="Microsoft YaHei" w:hAnsi="Arial" w:cs="Mangal"/>
      <w:sz w:val="28"/>
      <w:szCs w:val="28"/>
      <w:lang w:eastAsia="ar-SA"/>
    </w:rPr>
  </w:style>
  <w:style w:type="paragraph" w:customStyle="1" w:styleId="Tekstpodstawowy22">
    <w:name w:val="Tekst podstawowy 22"/>
    <w:basedOn w:val="Normalny"/>
    <w:rsid w:val="000917CF"/>
    <w:pPr>
      <w:suppressAutoHyphens/>
    </w:pPr>
    <w:rPr>
      <w:b/>
      <w:sz w:val="28"/>
      <w:lang w:eastAsia="ar-SA"/>
    </w:rPr>
  </w:style>
  <w:style w:type="paragraph" w:customStyle="1" w:styleId="Tekstpodstawowy23">
    <w:name w:val="Tekst podstawowy 23"/>
    <w:basedOn w:val="Normalny"/>
    <w:rsid w:val="000917CF"/>
    <w:pPr>
      <w:suppressAutoHyphens/>
    </w:pPr>
    <w:rPr>
      <w:b/>
      <w:sz w:val="28"/>
      <w:lang w:eastAsia="ar-SA"/>
    </w:rPr>
  </w:style>
  <w:style w:type="paragraph" w:customStyle="1" w:styleId="Tekstpodstawowywcity22">
    <w:name w:val="Tekst podstawowy wcięty 22"/>
    <w:basedOn w:val="Normalny"/>
    <w:rsid w:val="000917CF"/>
    <w:pPr>
      <w:suppressAutoHyphens/>
      <w:ind w:left="360"/>
      <w:jc w:val="both"/>
    </w:pPr>
    <w:rPr>
      <w:sz w:val="28"/>
      <w:lang w:eastAsia="ar-SA"/>
    </w:rPr>
  </w:style>
  <w:style w:type="paragraph" w:styleId="Poprawka">
    <w:name w:val="Revision"/>
    <w:hidden/>
    <w:uiPriority w:val="99"/>
    <w:semiHidden/>
    <w:rsid w:val="000917CF"/>
    <w:pPr>
      <w:spacing w:after="0" w:line="240" w:lineRule="auto"/>
    </w:pPr>
    <w:rPr>
      <w:rFonts w:ascii="Times New Roman" w:eastAsia="Times New Roman" w:hAnsi="Times New Roman" w:cs="Times New Roman"/>
      <w:sz w:val="20"/>
      <w:szCs w:val="20"/>
      <w:lang w:eastAsia="pl-PL"/>
    </w:rPr>
  </w:style>
  <w:style w:type="numbering" w:customStyle="1" w:styleId="Numery">
    <w:name w:val="Numery"/>
    <w:rsid w:val="000917CF"/>
    <w:pPr>
      <w:numPr>
        <w:numId w:val="20"/>
      </w:numPr>
    </w:pPr>
  </w:style>
  <w:style w:type="character" w:styleId="Uwydatnienie">
    <w:name w:val="Emphasis"/>
    <w:uiPriority w:val="20"/>
    <w:qFormat/>
    <w:rsid w:val="000917CF"/>
    <w:rPr>
      <w:i/>
      <w:iCs/>
    </w:rPr>
  </w:style>
  <w:style w:type="paragraph" w:customStyle="1" w:styleId="P1">
    <w:name w:val="P 1"/>
    <w:basedOn w:val="Normalny"/>
    <w:qFormat/>
    <w:rsid w:val="000917CF"/>
    <w:pPr>
      <w:numPr>
        <w:numId w:val="21"/>
      </w:numPr>
      <w:spacing w:after="120"/>
      <w:jc w:val="both"/>
    </w:pPr>
    <w:rPr>
      <w:rFonts w:ascii="Arial" w:hAnsi="Arial" w:cs="Arial"/>
      <w:b/>
      <w:sz w:val="22"/>
      <w:szCs w:val="22"/>
    </w:rPr>
  </w:style>
  <w:style w:type="paragraph" w:customStyle="1" w:styleId="P11">
    <w:name w:val="P 1.1."/>
    <w:basedOn w:val="Normalny"/>
    <w:link w:val="P11Znak"/>
    <w:qFormat/>
    <w:rsid w:val="000917CF"/>
    <w:pPr>
      <w:numPr>
        <w:ilvl w:val="1"/>
        <w:numId w:val="21"/>
      </w:numPr>
      <w:spacing w:before="120"/>
      <w:jc w:val="both"/>
    </w:pPr>
    <w:rPr>
      <w:rFonts w:ascii="Arial" w:hAnsi="Arial"/>
      <w:sz w:val="22"/>
      <w:szCs w:val="22"/>
      <w:lang w:eastAsia="ar-SA"/>
    </w:rPr>
  </w:style>
  <w:style w:type="paragraph" w:customStyle="1" w:styleId="P111">
    <w:name w:val="P 1.1.1."/>
    <w:basedOn w:val="P11"/>
    <w:qFormat/>
    <w:rsid w:val="000917CF"/>
    <w:pPr>
      <w:numPr>
        <w:ilvl w:val="2"/>
      </w:numPr>
      <w:tabs>
        <w:tab w:val="clear" w:pos="360"/>
        <w:tab w:val="num" w:pos="720"/>
      </w:tabs>
      <w:spacing w:after="240"/>
      <w:ind w:left="0" w:firstLine="0"/>
    </w:pPr>
  </w:style>
  <w:style w:type="character" w:customStyle="1" w:styleId="P11Znak">
    <w:name w:val="P 1.1. Znak"/>
    <w:link w:val="P11"/>
    <w:rsid w:val="000917CF"/>
    <w:rPr>
      <w:rFonts w:ascii="Arial" w:eastAsia="Times New Roman" w:hAnsi="Arial" w:cs="Times New Roman"/>
      <w:lang w:eastAsia="ar-SA"/>
    </w:rPr>
  </w:style>
  <w:style w:type="paragraph" w:customStyle="1" w:styleId="P1111">
    <w:name w:val="P 1.1.1.1."/>
    <w:basedOn w:val="P111"/>
    <w:qFormat/>
    <w:rsid w:val="000917CF"/>
    <w:pPr>
      <w:numPr>
        <w:ilvl w:val="3"/>
      </w:numPr>
      <w:tabs>
        <w:tab w:val="clear" w:pos="360"/>
        <w:tab w:val="num" w:pos="720"/>
      </w:tabs>
      <w:ind w:left="720" w:hanging="360"/>
    </w:pPr>
  </w:style>
  <w:style w:type="paragraph" w:customStyle="1" w:styleId="Domylne">
    <w:name w:val="Domyślne"/>
    <w:rsid w:val="000917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customStyle="1" w:styleId="ZnakZnak15">
    <w:name w:val="Znak Znak15"/>
    <w:locked/>
    <w:rsid w:val="000917CF"/>
    <w:rPr>
      <w:rFonts w:ascii="Times New Roman" w:hAnsi="Times New Roman"/>
      <w:b/>
      <w:i/>
      <w:sz w:val="20"/>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917CF"/>
    <w:rPr>
      <w:rFonts w:ascii="Arial" w:hAnsi="Arial" w:cs="Arial"/>
      <w:sz w:val="24"/>
      <w:szCs w:val="24"/>
    </w:rPr>
  </w:style>
  <w:style w:type="character" w:customStyle="1" w:styleId="Wzmianka">
    <w:name w:val="Wzmianka"/>
    <w:uiPriority w:val="99"/>
    <w:semiHidden/>
    <w:unhideWhenUsed/>
    <w:rsid w:val="000917CF"/>
    <w:rPr>
      <w:color w:val="2B579A"/>
      <w:shd w:val="clear" w:color="auto" w:fill="E6E6E6"/>
    </w:rPr>
  </w:style>
  <w:style w:type="paragraph" w:customStyle="1" w:styleId="Standard">
    <w:name w:val="Standard"/>
    <w:rsid w:val="00091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917CF"/>
    <w:pPr>
      <w:spacing w:after="120"/>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917CF"/>
    <w:rPr>
      <w:rFonts w:ascii="Arial" w:hAnsi="Arial" w:cs="Arial"/>
      <w:sz w:val="24"/>
      <w:szCs w:val="24"/>
    </w:rPr>
  </w:style>
  <w:style w:type="character" w:customStyle="1" w:styleId="text2bold">
    <w:name w:val="text2 bold"/>
    <w:uiPriority w:val="99"/>
    <w:rsid w:val="000917CF"/>
  </w:style>
  <w:style w:type="paragraph" w:customStyle="1" w:styleId="ZnakZnakZnakZnakZnakZnakZnakZnakZnakZnakZnakZnakZnakZnakZnakZnakZnakZnakZnakZnak0">
    <w:name w:val="Znak Znak Znak Znak Znak Znak Znak Znak Znak Znak Znak Znak Znak Znak Znak Znak Znak Znak Znak Znak"/>
    <w:basedOn w:val="Normalny"/>
    <w:rsid w:val="000917CF"/>
    <w:rPr>
      <w:rFonts w:ascii="Arial" w:hAnsi="Arial" w:cs="Arial"/>
      <w:sz w:val="24"/>
      <w:szCs w:val="24"/>
    </w:rPr>
  </w:style>
  <w:style w:type="paragraph" w:styleId="Bezodstpw">
    <w:name w:val="No Spacing"/>
    <w:uiPriority w:val="1"/>
    <w:qFormat/>
    <w:rsid w:val="000917CF"/>
    <w:pPr>
      <w:spacing w:after="0" w:line="240" w:lineRule="auto"/>
      <w:jc w:val="both"/>
    </w:pPr>
    <w:rPr>
      <w:rFonts w:ascii="Times New Roman" w:eastAsia="Calibri" w:hAnsi="Times New Roman" w:cs="Times New Roman"/>
      <w:sz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917CF"/>
    <w:rPr>
      <w:rFonts w:ascii="Arial" w:hAnsi="Arial" w:cs="Arial"/>
      <w:sz w:val="24"/>
      <w:szCs w:val="24"/>
    </w:rPr>
  </w:style>
  <w:style w:type="paragraph" w:customStyle="1" w:styleId="BodyTextIndent31">
    <w:name w:val="Body Text Indent 31"/>
    <w:basedOn w:val="Standard"/>
    <w:rsid w:val="000917CF"/>
    <w:pPr>
      <w:suppressAutoHyphens w:val="0"/>
      <w:spacing w:line="360" w:lineRule="auto"/>
      <w:ind w:left="360" w:hanging="360"/>
    </w:pPr>
    <w:rPr>
      <w:rFonts w:ascii="Arial" w:eastAsia="Arial" w:hAnsi="Arial" w:cs="Arial"/>
      <w:b/>
      <w:sz w:val="28"/>
      <w:szCs w:val="20"/>
      <w:u w:val="double"/>
    </w:rPr>
  </w:style>
  <w:style w:type="paragraph" w:customStyle="1" w:styleId="ZnakZnakZnakZnakZnakZnakZnakZnakZnakZnakZnakZnakZnakZnakZnakZnak">
    <w:name w:val="Znak Znak Znak Znak Znak Znak Znak Znak Znak Znak Znak Znak Znak Znak Znak Znak"/>
    <w:basedOn w:val="Normalny"/>
    <w:rsid w:val="000917CF"/>
    <w:rPr>
      <w:rFonts w:ascii="Arial" w:hAnsi="Arial" w:cs="Arial"/>
      <w:sz w:val="24"/>
      <w:szCs w:val="24"/>
    </w:rPr>
  </w:style>
  <w:style w:type="paragraph" w:customStyle="1" w:styleId="Zawartotabeli">
    <w:name w:val="Zawartość tabeli"/>
    <w:basedOn w:val="Normalny"/>
    <w:rsid w:val="00550E8E"/>
    <w:pPr>
      <w:widowControl w:val="0"/>
      <w:suppressLineNumbers/>
      <w:suppressAutoHyphens/>
    </w:pPr>
    <w:rPr>
      <w:rFonts w:eastAsia="Arial Unicode MS"/>
      <w:kern w:val="1"/>
      <w:sz w:val="24"/>
      <w:szCs w:val="24"/>
      <w:lang w:eastAsia="ar-SA"/>
    </w:rPr>
  </w:style>
  <w:style w:type="character" w:customStyle="1" w:styleId="Teksttreci2">
    <w:name w:val="Tekst treści (2)"/>
    <w:rsid w:val="00714B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917CF"/>
    <w:pPr>
      <w:keepNext/>
      <w:jc w:val="center"/>
      <w:outlineLvl w:val="0"/>
    </w:pPr>
    <w:rPr>
      <w:b/>
      <w:i/>
      <w:color w:val="000000"/>
      <w:sz w:val="28"/>
      <w:vertAlign w:val="superscript"/>
    </w:rPr>
  </w:style>
  <w:style w:type="paragraph" w:styleId="Nagwek2">
    <w:name w:val="heading 2"/>
    <w:basedOn w:val="Normalny"/>
    <w:next w:val="Normalny"/>
    <w:link w:val="Nagwek2Znak"/>
    <w:uiPriority w:val="99"/>
    <w:qFormat/>
    <w:rsid w:val="000917CF"/>
    <w:pPr>
      <w:keepNext/>
      <w:jc w:val="center"/>
      <w:outlineLvl w:val="1"/>
    </w:pPr>
    <w:rPr>
      <w:b/>
      <w:i/>
      <w:sz w:val="24"/>
      <w:vertAlign w:val="subscript"/>
      <w:lang w:val="x-none" w:eastAsia="x-none"/>
    </w:rPr>
  </w:style>
  <w:style w:type="paragraph" w:styleId="Nagwek3">
    <w:name w:val="heading 3"/>
    <w:basedOn w:val="Normalny"/>
    <w:next w:val="Normalny"/>
    <w:link w:val="Nagwek3Znak"/>
    <w:qFormat/>
    <w:rsid w:val="000917CF"/>
    <w:pPr>
      <w:keepNext/>
      <w:jc w:val="both"/>
      <w:outlineLvl w:val="2"/>
    </w:pPr>
    <w:rPr>
      <w:sz w:val="24"/>
    </w:rPr>
  </w:style>
  <w:style w:type="paragraph" w:styleId="Nagwek4">
    <w:name w:val="heading 4"/>
    <w:basedOn w:val="Normalny"/>
    <w:next w:val="Normalny"/>
    <w:link w:val="Nagwek4Znak"/>
    <w:uiPriority w:val="99"/>
    <w:qFormat/>
    <w:rsid w:val="000917CF"/>
    <w:pPr>
      <w:keepNext/>
      <w:outlineLvl w:val="3"/>
    </w:pPr>
    <w:rPr>
      <w:sz w:val="28"/>
      <w:lang w:val="x-none" w:eastAsia="x-none"/>
    </w:rPr>
  </w:style>
  <w:style w:type="paragraph" w:styleId="Nagwek5">
    <w:name w:val="heading 5"/>
    <w:basedOn w:val="Normalny"/>
    <w:next w:val="Normalny"/>
    <w:link w:val="Nagwek5Znak"/>
    <w:qFormat/>
    <w:rsid w:val="000917CF"/>
    <w:pPr>
      <w:keepNext/>
      <w:ind w:firstLine="708"/>
      <w:jc w:val="both"/>
      <w:outlineLvl w:val="4"/>
    </w:pPr>
    <w:rPr>
      <w:b/>
      <w:bCs/>
      <w:sz w:val="24"/>
    </w:rPr>
  </w:style>
  <w:style w:type="paragraph" w:styleId="Nagwek6">
    <w:name w:val="heading 6"/>
    <w:basedOn w:val="Normalny"/>
    <w:next w:val="Normalny"/>
    <w:link w:val="Nagwek6Znak"/>
    <w:qFormat/>
    <w:rsid w:val="000917CF"/>
    <w:pPr>
      <w:keepNext/>
      <w:outlineLvl w:val="5"/>
    </w:pPr>
    <w:rPr>
      <w:b/>
      <w:sz w:val="32"/>
    </w:rPr>
  </w:style>
  <w:style w:type="paragraph" w:styleId="Nagwek7">
    <w:name w:val="heading 7"/>
    <w:basedOn w:val="Normalny"/>
    <w:next w:val="Normalny"/>
    <w:link w:val="Nagwek7Znak"/>
    <w:qFormat/>
    <w:rsid w:val="000917CF"/>
    <w:pPr>
      <w:keepNext/>
      <w:jc w:val="both"/>
      <w:outlineLvl w:val="6"/>
    </w:pPr>
    <w:rPr>
      <w:b/>
      <w:sz w:val="28"/>
    </w:rPr>
  </w:style>
  <w:style w:type="paragraph" w:styleId="Nagwek8">
    <w:name w:val="heading 8"/>
    <w:basedOn w:val="Normalny"/>
    <w:next w:val="Normalny"/>
    <w:link w:val="Nagwek8Znak"/>
    <w:qFormat/>
    <w:rsid w:val="000917CF"/>
    <w:pPr>
      <w:spacing w:before="240" w:after="60"/>
      <w:outlineLvl w:val="7"/>
    </w:pPr>
    <w:rPr>
      <w:i/>
      <w:iCs/>
      <w:sz w:val="24"/>
      <w:szCs w:val="24"/>
    </w:rPr>
  </w:style>
  <w:style w:type="paragraph" w:styleId="Nagwek9">
    <w:name w:val="heading 9"/>
    <w:basedOn w:val="Normalny"/>
    <w:next w:val="Normalny"/>
    <w:link w:val="Nagwek9Znak"/>
    <w:qFormat/>
    <w:rsid w:val="000917CF"/>
    <w:pPr>
      <w:keepNext/>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17CF"/>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uiPriority w:val="99"/>
    <w:rsid w:val="000917CF"/>
    <w:rPr>
      <w:rFonts w:ascii="Times New Roman" w:eastAsia="Times New Roman" w:hAnsi="Times New Roman" w:cs="Times New Roman"/>
      <w:b/>
      <w:i/>
      <w:sz w:val="24"/>
      <w:szCs w:val="20"/>
      <w:vertAlign w:val="subscript"/>
      <w:lang w:val="x-none" w:eastAsia="x-none"/>
    </w:rPr>
  </w:style>
  <w:style w:type="character" w:customStyle="1" w:styleId="Nagwek3Znak">
    <w:name w:val="Nagłówek 3 Znak"/>
    <w:basedOn w:val="Domylnaczcionkaakapitu"/>
    <w:link w:val="Nagwek3"/>
    <w:rsid w:val="000917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0917CF"/>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0917CF"/>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917C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0917C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917C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917CF"/>
    <w:rPr>
      <w:rFonts w:ascii="Times New Roman" w:eastAsia="Times New Roman" w:hAnsi="Times New Roman" w:cs="Times New Roman"/>
      <w:sz w:val="28"/>
      <w:szCs w:val="20"/>
      <w:lang w:eastAsia="pl-PL"/>
    </w:rPr>
  </w:style>
  <w:style w:type="paragraph" w:styleId="Tytu">
    <w:name w:val="Title"/>
    <w:basedOn w:val="Normalny"/>
    <w:link w:val="TytuZnak"/>
    <w:uiPriority w:val="99"/>
    <w:qFormat/>
    <w:rsid w:val="000917CF"/>
    <w:pPr>
      <w:jc w:val="center"/>
    </w:pPr>
    <w:rPr>
      <w:b/>
      <w:i/>
      <w:sz w:val="32"/>
    </w:rPr>
  </w:style>
  <w:style w:type="character" w:customStyle="1" w:styleId="TytuZnak">
    <w:name w:val="Tytuł Znak"/>
    <w:basedOn w:val="Domylnaczcionkaakapitu"/>
    <w:link w:val="Tytu"/>
    <w:uiPriority w:val="99"/>
    <w:rsid w:val="000917CF"/>
    <w:rPr>
      <w:rFonts w:ascii="Times New Roman" w:eastAsia="Times New Roman" w:hAnsi="Times New Roman" w:cs="Times New Roman"/>
      <w:b/>
      <w:i/>
      <w:sz w:val="32"/>
      <w:szCs w:val="20"/>
      <w:lang w:eastAsia="pl-PL"/>
    </w:rPr>
  </w:style>
  <w:style w:type="character" w:styleId="Hipercze">
    <w:name w:val="Hyperlink"/>
    <w:rsid w:val="000917CF"/>
    <w:rPr>
      <w:color w:val="0000FF"/>
      <w:u w:val="single"/>
    </w:rPr>
  </w:style>
  <w:style w:type="paragraph" w:styleId="Podtytu">
    <w:name w:val="Subtitle"/>
    <w:basedOn w:val="Normalny"/>
    <w:link w:val="PodtytuZnak"/>
    <w:qFormat/>
    <w:rsid w:val="000917CF"/>
    <w:pPr>
      <w:jc w:val="center"/>
    </w:pPr>
    <w:rPr>
      <w:b/>
      <w:sz w:val="28"/>
    </w:rPr>
  </w:style>
  <w:style w:type="character" w:customStyle="1" w:styleId="PodtytuZnak">
    <w:name w:val="Podtytuł Znak"/>
    <w:basedOn w:val="Domylnaczcionkaakapitu"/>
    <w:link w:val="Podtytu"/>
    <w:rsid w:val="000917CF"/>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0917CF"/>
    <w:rPr>
      <w:b/>
      <w:sz w:val="28"/>
    </w:rPr>
  </w:style>
  <w:style w:type="character" w:customStyle="1" w:styleId="Tekstpodstawowy2Znak">
    <w:name w:val="Tekst podstawowy 2 Znak"/>
    <w:basedOn w:val="Domylnaczcionkaakapitu"/>
    <w:link w:val="Tekstpodstawowy2"/>
    <w:rsid w:val="000917CF"/>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0917CF"/>
    <w:rPr>
      <w:sz w:val="28"/>
    </w:rPr>
  </w:style>
  <w:style w:type="character" w:customStyle="1" w:styleId="TekstpodstawowyZnak">
    <w:name w:val="Tekst podstawowy Znak"/>
    <w:basedOn w:val="Domylnaczcionkaakapitu"/>
    <w:uiPriority w:val="99"/>
    <w:rsid w:val="000917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917CF"/>
    <w:pPr>
      <w:ind w:left="705" w:hanging="705"/>
    </w:pPr>
    <w:rPr>
      <w:sz w:val="28"/>
    </w:rPr>
  </w:style>
  <w:style w:type="character" w:customStyle="1" w:styleId="TekstpodstawowywcityZnak">
    <w:name w:val="Tekst podstawowy wcięty Znak"/>
    <w:basedOn w:val="Domylnaczcionkaakapitu"/>
    <w:link w:val="Tekstpodstawowywcity"/>
    <w:rsid w:val="000917C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0917CF"/>
    <w:pPr>
      <w:ind w:firstLine="708"/>
      <w:jc w:val="both"/>
    </w:pPr>
    <w:rPr>
      <w:b/>
      <w:sz w:val="28"/>
      <w:u w:val="single"/>
    </w:rPr>
  </w:style>
  <w:style w:type="character" w:customStyle="1" w:styleId="Tekstpodstawowywcity3Znak">
    <w:name w:val="Tekst podstawowy wcięty 3 Znak"/>
    <w:basedOn w:val="Domylnaczcionkaakapitu"/>
    <w:link w:val="Tekstpodstawowywcity3"/>
    <w:rsid w:val="000917C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0917CF"/>
    <w:pPr>
      <w:ind w:left="360"/>
      <w:jc w:val="both"/>
    </w:pPr>
    <w:rPr>
      <w:sz w:val="28"/>
    </w:rPr>
  </w:style>
  <w:style w:type="character" w:customStyle="1" w:styleId="Tekstpodstawowywcity2Znak">
    <w:name w:val="Tekst podstawowy wcięty 2 Znak"/>
    <w:basedOn w:val="Domylnaczcionkaakapitu"/>
    <w:link w:val="Tekstpodstawowywcity2"/>
    <w:rsid w:val="000917CF"/>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917CF"/>
    <w:pPr>
      <w:tabs>
        <w:tab w:val="center" w:pos="4536"/>
        <w:tab w:val="right" w:pos="9072"/>
      </w:tabs>
    </w:pPr>
  </w:style>
  <w:style w:type="character" w:customStyle="1" w:styleId="StopkaZnak">
    <w:name w:val="Stopka Znak"/>
    <w:basedOn w:val="Domylnaczcionkaakapitu"/>
    <w:link w:val="Stopka"/>
    <w:uiPriority w:val="99"/>
    <w:rsid w:val="000917CF"/>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0917CF"/>
  </w:style>
  <w:style w:type="paragraph" w:styleId="Tekstpodstawowy3">
    <w:name w:val="Body Text 3"/>
    <w:basedOn w:val="Normalny"/>
    <w:link w:val="Tekstpodstawowy3Znak"/>
    <w:rsid w:val="000917CF"/>
    <w:rPr>
      <w:sz w:val="32"/>
      <w:lang w:val="x-none" w:eastAsia="x-none"/>
    </w:rPr>
  </w:style>
  <w:style w:type="character" w:customStyle="1" w:styleId="Tekstpodstawowy3Znak">
    <w:name w:val="Tekst podstawowy 3 Znak"/>
    <w:basedOn w:val="Domylnaczcionkaakapitu"/>
    <w:link w:val="Tekstpodstawowy3"/>
    <w:rsid w:val="000917CF"/>
    <w:rPr>
      <w:rFonts w:ascii="Times New Roman" w:eastAsia="Times New Roman" w:hAnsi="Times New Roman" w:cs="Times New Roman"/>
      <w:sz w:val="32"/>
      <w:szCs w:val="20"/>
      <w:lang w:val="x-none" w:eastAsia="x-none"/>
    </w:rPr>
  </w:style>
  <w:style w:type="character" w:styleId="UyteHipercze">
    <w:name w:val="FollowedHyperlink"/>
    <w:rsid w:val="000917CF"/>
    <w:rPr>
      <w:color w:val="800080"/>
      <w:u w:val="single"/>
    </w:rPr>
  </w:style>
  <w:style w:type="paragraph" w:customStyle="1" w:styleId="Tekstpodstawowy21">
    <w:name w:val="Tekst podstawowy 21"/>
    <w:basedOn w:val="Normalny"/>
    <w:rsid w:val="000917CF"/>
    <w:pPr>
      <w:overflowPunct w:val="0"/>
      <w:autoSpaceDE w:val="0"/>
      <w:autoSpaceDN w:val="0"/>
      <w:adjustRightInd w:val="0"/>
      <w:ind w:left="708" w:firstLine="708"/>
      <w:textAlignment w:val="baseline"/>
    </w:pPr>
    <w:rPr>
      <w:sz w:val="24"/>
    </w:rPr>
  </w:style>
  <w:style w:type="paragraph" w:customStyle="1" w:styleId="xl26">
    <w:name w:val="xl26"/>
    <w:basedOn w:val="Normalny"/>
    <w:rsid w:val="000917C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Normalny"/>
    <w:rsid w:val="000917C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Nagwek">
    <w:name w:val="header"/>
    <w:basedOn w:val="Normalny"/>
    <w:link w:val="NagwekZnak"/>
    <w:rsid w:val="000917CF"/>
    <w:pPr>
      <w:tabs>
        <w:tab w:val="center" w:pos="4536"/>
        <w:tab w:val="right" w:pos="9072"/>
      </w:tabs>
    </w:pPr>
  </w:style>
  <w:style w:type="character" w:customStyle="1" w:styleId="NagwekZnak">
    <w:name w:val="Nagłówek Znak"/>
    <w:basedOn w:val="Domylnaczcionkaakapitu"/>
    <w:link w:val="Nagwek"/>
    <w:uiPriority w:val="99"/>
    <w:rsid w:val="000917CF"/>
    <w:rPr>
      <w:rFonts w:ascii="Times New Roman" w:eastAsia="Times New Roman" w:hAnsi="Times New Roman" w:cs="Times New Roman"/>
      <w:sz w:val="20"/>
      <w:szCs w:val="20"/>
      <w:lang w:eastAsia="pl-PL"/>
    </w:rPr>
  </w:style>
  <w:style w:type="paragraph" w:customStyle="1" w:styleId="tekstinpunktowanie">
    <w:name w:val="tekst inż punktowanie"/>
    <w:basedOn w:val="Normalny"/>
    <w:uiPriority w:val="99"/>
    <w:rsid w:val="000917CF"/>
    <w:pPr>
      <w:numPr>
        <w:numId w:val="6"/>
      </w:numPr>
    </w:pPr>
  </w:style>
  <w:style w:type="paragraph" w:styleId="Tekstprzypisudolnego">
    <w:name w:val="footnote text"/>
    <w:basedOn w:val="Normalny"/>
    <w:link w:val="TekstprzypisudolnegoZnak"/>
    <w:uiPriority w:val="99"/>
    <w:rsid w:val="000917CF"/>
  </w:style>
  <w:style w:type="character" w:customStyle="1" w:styleId="TekstprzypisudolnegoZnak">
    <w:name w:val="Tekst przypisu dolnego Znak"/>
    <w:basedOn w:val="Domylnaczcionkaakapitu"/>
    <w:link w:val="Tekstprzypisudolnego"/>
    <w:uiPriority w:val="99"/>
    <w:rsid w:val="000917C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17CF"/>
    <w:rPr>
      <w:vertAlign w:val="superscript"/>
    </w:rPr>
  </w:style>
  <w:style w:type="paragraph" w:styleId="Tekstprzypisukocowego">
    <w:name w:val="endnote text"/>
    <w:basedOn w:val="Normalny"/>
    <w:link w:val="TekstprzypisukocowegoZnak"/>
    <w:semiHidden/>
    <w:rsid w:val="000917CF"/>
  </w:style>
  <w:style w:type="character" w:customStyle="1" w:styleId="TekstprzypisukocowegoZnak">
    <w:name w:val="Tekst przypisu końcowego Znak"/>
    <w:basedOn w:val="Domylnaczcionkaakapitu"/>
    <w:link w:val="Tekstprzypisukocowego"/>
    <w:semiHidden/>
    <w:rsid w:val="000917CF"/>
    <w:rPr>
      <w:rFonts w:ascii="Times New Roman" w:eastAsia="Times New Roman" w:hAnsi="Times New Roman" w:cs="Times New Roman"/>
      <w:sz w:val="20"/>
      <w:szCs w:val="20"/>
      <w:lang w:eastAsia="pl-PL"/>
    </w:rPr>
  </w:style>
  <w:style w:type="character" w:styleId="Odwoanieprzypisukocowego">
    <w:name w:val="endnote reference"/>
    <w:semiHidden/>
    <w:rsid w:val="000917CF"/>
    <w:rPr>
      <w:vertAlign w:val="superscript"/>
    </w:rPr>
  </w:style>
  <w:style w:type="paragraph" w:customStyle="1" w:styleId="WW-Tekstpodstawowy2">
    <w:name w:val="WW-Tekst podstawowy 2"/>
    <w:basedOn w:val="Normalny"/>
    <w:uiPriority w:val="99"/>
    <w:rsid w:val="000917CF"/>
    <w:pPr>
      <w:suppressAutoHyphens/>
    </w:pPr>
    <w:rPr>
      <w:sz w:val="28"/>
    </w:rPr>
  </w:style>
  <w:style w:type="paragraph" w:customStyle="1" w:styleId="Tekstpodstawowy210">
    <w:name w:val="Tekst podstawowy 21"/>
    <w:basedOn w:val="Normalny"/>
    <w:rsid w:val="000917CF"/>
    <w:pPr>
      <w:suppressAutoHyphens/>
    </w:pPr>
    <w:rPr>
      <w:b/>
      <w:sz w:val="28"/>
      <w:lang w:eastAsia="ar-SA"/>
    </w:rPr>
  </w:style>
  <w:style w:type="paragraph" w:customStyle="1" w:styleId="Tekstpodstawowywcity21">
    <w:name w:val="Tekst podstawowy wcięty 21"/>
    <w:basedOn w:val="Normalny"/>
    <w:rsid w:val="000917CF"/>
    <w:pPr>
      <w:suppressAutoHyphens/>
      <w:ind w:left="360"/>
      <w:jc w:val="both"/>
    </w:pPr>
    <w:rPr>
      <w:sz w:val="28"/>
      <w:lang w:eastAsia="ar-SA"/>
    </w:rPr>
  </w:style>
  <w:style w:type="paragraph" w:customStyle="1" w:styleId="Tekstpodstawowy31">
    <w:name w:val="Tekst podstawowy 31"/>
    <w:basedOn w:val="Normalny"/>
    <w:rsid w:val="000917CF"/>
    <w:pPr>
      <w:suppressAutoHyphens/>
    </w:pPr>
    <w:rPr>
      <w:sz w:val="32"/>
      <w:lang w:eastAsia="ar-SA"/>
    </w:rPr>
  </w:style>
  <w:style w:type="paragraph" w:customStyle="1" w:styleId="FR2">
    <w:name w:val="FR2"/>
    <w:rsid w:val="000917C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17C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ekstdymka">
    <w:name w:val="Balloon Text"/>
    <w:basedOn w:val="Normalny"/>
    <w:link w:val="TekstdymkaZnak"/>
    <w:uiPriority w:val="99"/>
    <w:semiHidden/>
    <w:rsid w:val="000917C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917CF"/>
    <w:rPr>
      <w:rFonts w:ascii="Tahoma" w:eastAsia="Times New Roman" w:hAnsi="Tahoma" w:cs="Times New Roman"/>
      <w:sz w:val="16"/>
      <w:szCs w:val="16"/>
      <w:lang w:val="x-none" w:eastAsia="x-none"/>
    </w:rPr>
  </w:style>
  <w:style w:type="paragraph" w:styleId="Lista">
    <w:name w:val="List"/>
    <w:basedOn w:val="Tekstpodstawowy"/>
    <w:rsid w:val="000917CF"/>
    <w:pPr>
      <w:suppressAutoHyphens/>
      <w:spacing w:after="120"/>
    </w:pPr>
    <w:rPr>
      <w:rFonts w:cs="Tahoma"/>
      <w:sz w:val="24"/>
      <w:lang w:eastAsia="ar-SA"/>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rsid w:val="000917CF"/>
    <w:rPr>
      <w:rFonts w:ascii="Arial" w:hAnsi="Arial" w:cs="Arial"/>
      <w:sz w:val="24"/>
      <w:szCs w:val="24"/>
    </w:rPr>
  </w:style>
  <w:style w:type="paragraph" w:styleId="Akapitzlist">
    <w:name w:val="List Paragraph"/>
    <w:basedOn w:val="Normalny"/>
    <w:uiPriority w:val="34"/>
    <w:qFormat/>
    <w:rsid w:val="000917CF"/>
    <w:pPr>
      <w:ind w:left="720"/>
      <w:contextualSpacing/>
    </w:pPr>
    <w:rPr>
      <w:sz w:val="24"/>
      <w:szCs w:val="24"/>
    </w:rPr>
  </w:style>
  <w:style w:type="paragraph" w:customStyle="1" w:styleId="ZnakZnakZnakZnakZnakZnakZnakZnakZnakZnak">
    <w:name w:val="Znak Znak Znak Znak Znak Znak Znak Znak Znak Znak"/>
    <w:basedOn w:val="Normalny"/>
    <w:rsid w:val="000917CF"/>
    <w:rPr>
      <w:rFonts w:ascii="Arial" w:hAnsi="Arial" w:cs="Arial"/>
      <w:sz w:val="24"/>
      <w:szCs w:val="24"/>
    </w:rPr>
  </w:style>
  <w:style w:type="paragraph" w:customStyle="1" w:styleId="ZnakZnakZnakZnakZnakZnakZnak">
    <w:name w:val="Znak Znak Znak Znak Znak Znak Znak"/>
    <w:basedOn w:val="Normalny"/>
    <w:rsid w:val="000917CF"/>
    <w:rPr>
      <w:rFonts w:ascii="Arial" w:hAnsi="Arial" w:cs="Arial"/>
      <w:sz w:val="24"/>
      <w:szCs w:val="24"/>
    </w:rPr>
  </w:style>
  <w:style w:type="character" w:customStyle="1" w:styleId="TekstpodstawowyZnak1">
    <w:name w:val="Tekst podstawowy Znak1"/>
    <w:link w:val="Tekstpodstawowy"/>
    <w:rsid w:val="000917CF"/>
    <w:rPr>
      <w:rFonts w:ascii="Times New Roman" w:eastAsia="Times New Roman" w:hAnsi="Times New Roman" w:cs="Times New Roman"/>
      <w:sz w:val="28"/>
      <w:szCs w:val="20"/>
      <w:lang w:eastAsia="pl-PL"/>
    </w:rPr>
  </w:style>
  <w:style w:type="paragraph" w:styleId="NormalnyWeb">
    <w:name w:val="Normal (Web)"/>
    <w:basedOn w:val="Normalny"/>
    <w:uiPriority w:val="99"/>
    <w:rsid w:val="000917CF"/>
    <w:pPr>
      <w:spacing w:before="100" w:beforeAutospacing="1" w:after="100" w:afterAutospacing="1"/>
      <w:jc w:val="both"/>
    </w:pPr>
  </w:style>
  <w:style w:type="paragraph" w:customStyle="1" w:styleId="ZnakZnakZnakZnak">
    <w:name w:val="Znak Znak Znak Znak"/>
    <w:basedOn w:val="Normalny"/>
    <w:rsid w:val="000917CF"/>
    <w:rPr>
      <w:rFonts w:ascii="Arial" w:hAnsi="Arial" w:cs="Arial"/>
      <w:sz w:val="24"/>
      <w:szCs w:val="24"/>
    </w:rPr>
  </w:style>
  <w:style w:type="paragraph" w:customStyle="1" w:styleId="wypunkt">
    <w:name w:val="wypunkt"/>
    <w:basedOn w:val="Normalny"/>
    <w:rsid w:val="000917CF"/>
    <w:pPr>
      <w:numPr>
        <w:numId w:val="1"/>
      </w:numPr>
      <w:tabs>
        <w:tab w:val="left" w:pos="0"/>
      </w:tabs>
      <w:spacing w:line="360" w:lineRule="auto"/>
      <w:jc w:val="both"/>
    </w:pPr>
    <w:rPr>
      <w:sz w:val="24"/>
    </w:rPr>
  </w:style>
  <w:style w:type="paragraph" w:styleId="Tekstkomentarza">
    <w:name w:val="annotation text"/>
    <w:basedOn w:val="Normalny"/>
    <w:link w:val="TekstkomentarzaZnak"/>
    <w:uiPriority w:val="99"/>
    <w:semiHidden/>
    <w:rsid w:val="000917CF"/>
  </w:style>
  <w:style w:type="character" w:customStyle="1" w:styleId="TekstkomentarzaZnak">
    <w:name w:val="Tekst komentarza Znak"/>
    <w:basedOn w:val="Domylnaczcionkaakapitu"/>
    <w:link w:val="Tekstkomentarza"/>
    <w:uiPriority w:val="99"/>
    <w:semiHidden/>
    <w:rsid w:val="000917CF"/>
    <w:rPr>
      <w:rFonts w:ascii="Times New Roman" w:eastAsia="Times New Roman" w:hAnsi="Times New Roman" w:cs="Times New Roman"/>
      <w:sz w:val="20"/>
      <w:szCs w:val="20"/>
      <w:lang w:eastAsia="pl-PL"/>
    </w:rPr>
  </w:style>
  <w:style w:type="paragraph" w:customStyle="1" w:styleId="Domylnie">
    <w:name w:val="Domyślnie"/>
    <w:rsid w:val="000917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917CF"/>
    <w:pPr>
      <w:suppressAutoHyphens/>
    </w:pPr>
    <w:rPr>
      <w:bCs/>
      <w:sz w:val="24"/>
      <w:lang w:eastAsia="ar-SA"/>
    </w:rPr>
  </w:style>
  <w:style w:type="paragraph" w:customStyle="1" w:styleId="ZnakZnak1">
    <w:name w:val="Znak Znak1"/>
    <w:basedOn w:val="Normalny"/>
    <w:rsid w:val="000917CF"/>
    <w:rPr>
      <w:rFonts w:ascii="Arial" w:hAnsi="Arial" w:cs="Arial"/>
      <w:sz w:val="24"/>
      <w:szCs w:val="24"/>
    </w:rPr>
  </w:style>
  <w:style w:type="character" w:styleId="Odwoaniedokomentarza">
    <w:name w:val="annotation reference"/>
    <w:rsid w:val="000917CF"/>
    <w:rPr>
      <w:sz w:val="16"/>
      <w:szCs w:val="16"/>
    </w:rPr>
  </w:style>
  <w:style w:type="paragraph" w:styleId="Tematkomentarza">
    <w:name w:val="annotation subject"/>
    <w:basedOn w:val="Tekstkomentarza"/>
    <w:next w:val="Tekstkomentarza"/>
    <w:link w:val="TematkomentarzaZnak"/>
    <w:uiPriority w:val="99"/>
    <w:semiHidden/>
    <w:rsid w:val="000917CF"/>
    <w:rPr>
      <w:b/>
      <w:bCs/>
      <w:lang w:val="x-none" w:eastAsia="x-none"/>
    </w:rPr>
  </w:style>
  <w:style w:type="character" w:customStyle="1" w:styleId="TematkomentarzaZnak">
    <w:name w:val="Temat komentarza Znak"/>
    <w:basedOn w:val="TekstkomentarzaZnak"/>
    <w:link w:val="Tematkomentarza"/>
    <w:uiPriority w:val="99"/>
    <w:semiHidden/>
    <w:rsid w:val="000917CF"/>
    <w:rPr>
      <w:rFonts w:ascii="Times New Roman" w:eastAsia="Times New Roman" w:hAnsi="Times New Roman" w:cs="Times New Roman"/>
      <w:b/>
      <w:bCs/>
      <w:sz w:val="20"/>
      <w:szCs w:val="20"/>
      <w:lang w:val="x-none" w:eastAsia="x-none"/>
    </w:rPr>
  </w:style>
  <w:style w:type="paragraph" w:customStyle="1" w:styleId="ZnakZnakZnakZnak0">
    <w:name w:val="Znak Znak Znak Znak"/>
    <w:basedOn w:val="Normalny"/>
    <w:rsid w:val="000917CF"/>
    <w:rPr>
      <w:sz w:val="24"/>
      <w:szCs w:val="24"/>
    </w:rPr>
  </w:style>
  <w:style w:type="character" w:customStyle="1" w:styleId="text">
    <w:name w:val="text"/>
    <w:basedOn w:val="Domylnaczcionkaakapitu"/>
    <w:rsid w:val="000917CF"/>
  </w:style>
  <w:style w:type="table" w:styleId="Tabela-Siatka">
    <w:name w:val="Table Grid"/>
    <w:basedOn w:val="Standardowy"/>
    <w:rsid w:val="000917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0917CF"/>
    <w:rPr>
      <w:rFonts w:ascii="Arial" w:hAnsi="Arial" w:cs="Arial"/>
      <w:sz w:val="24"/>
      <w:szCs w:val="24"/>
    </w:rPr>
  </w:style>
  <w:style w:type="character" w:customStyle="1" w:styleId="WW8Num11z1">
    <w:name w:val="WW8Num11z1"/>
    <w:rsid w:val="000917CF"/>
    <w:rPr>
      <w:rFonts w:ascii="Courier New" w:hAnsi="Courier New" w:cs="Courier New"/>
    </w:rPr>
  </w:style>
  <w:style w:type="paragraph" w:customStyle="1" w:styleId="ZnakZnak4ZnakZnak">
    <w:name w:val="Znak Znak4 Znak Znak"/>
    <w:basedOn w:val="Normalny"/>
    <w:rsid w:val="000917CF"/>
    <w:rPr>
      <w:rFonts w:ascii="Arial" w:hAnsi="Arial" w:cs="Arial"/>
      <w:sz w:val="24"/>
      <w:szCs w:val="24"/>
    </w:rPr>
  </w:style>
  <w:style w:type="character" w:customStyle="1" w:styleId="WW8Num22z0">
    <w:name w:val="WW8Num22z0"/>
    <w:rsid w:val="000917CF"/>
    <w:rPr>
      <w:rFonts w:ascii="Symbol" w:hAnsi="Symbol"/>
      <w:b w:val="0"/>
      <w:sz w:val="22"/>
      <w:szCs w:val="22"/>
    </w:rPr>
  </w:style>
  <w:style w:type="character" w:customStyle="1" w:styleId="Domylnaczcionkaakapitu1">
    <w:name w:val="Domyślna czcionka akapitu1"/>
    <w:rsid w:val="000917CF"/>
  </w:style>
  <w:style w:type="paragraph" w:customStyle="1" w:styleId="Nagwek10">
    <w:name w:val="Nagłówek1"/>
    <w:basedOn w:val="Normalny"/>
    <w:next w:val="Tekstpodstawowy"/>
    <w:rsid w:val="000917CF"/>
    <w:pPr>
      <w:keepNext/>
      <w:suppressAutoHyphens/>
      <w:spacing w:before="240" w:after="120"/>
    </w:pPr>
    <w:rPr>
      <w:rFonts w:ascii="Arial" w:eastAsia="Microsoft YaHei" w:hAnsi="Arial" w:cs="Mangal"/>
      <w:sz w:val="28"/>
      <w:szCs w:val="28"/>
      <w:lang w:eastAsia="ar-SA"/>
    </w:rPr>
  </w:style>
  <w:style w:type="paragraph" w:customStyle="1" w:styleId="Tekstpodstawowy22">
    <w:name w:val="Tekst podstawowy 22"/>
    <w:basedOn w:val="Normalny"/>
    <w:rsid w:val="000917CF"/>
    <w:pPr>
      <w:suppressAutoHyphens/>
    </w:pPr>
    <w:rPr>
      <w:b/>
      <w:sz w:val="28"/>
      <w:lang w:eastAsia="ar-SA"/>
    </w:rPr>
  </w:style>
  <w:style w:type="paragraph" w:customStyle="1" w:styleId="Tekstpodstawowy23">
    <w:name w:val="Tekst podstawowy 23"/>
    <w:basedOn w:val="Normalny"/>
    <w:rsid w:val="000917CF"/>
    <w:pPr>
      <w:suppressAutoHyphens/>
    </w:pPr>
    <w:rPr>
      <w:b/>
      <w:sz w:val="28"/>
      <w:lang w:eastAsia="ar-SA"/>
    </w:rPr>
  </w:style>
  <w:style w:type="paragraph" w:customStyle="1" w:styleId="Tekstpodstawowywcity22">
    <w:name w:val="Tekst podstawowy wcięty 22"/>
    <w:basedOn w:val="Normalny"/>
    <w:rsid w:val="000917CF"/>
    <w:pPr>
      <w:suppressAutoHyphens/>
      <w:ind w:left="360"/>
      <w:jc w:val="both"/>
    </w:pPr>
    <w:rPr>
      <w:sz w:val="28"/>
      <w:lang w:eastAsia="ar-SA"/>
    </w:rPr>
  </w:style>
  <w:style w:type="paragraph" w:styleId="Poprawka">
    <w:name w:val="Revision"/>
    <w:hidden/>
    <w:uiPriority w:val="99"/>
    <w:semiHidden/>
    <w:rsid w:val="000917CF"/>
    <w:pPr>
      <w:spacing w:after="0" w:line="240" w:lineRule="auto"/>
    </w:pPr>
    <w:rPr>
      <w:rFonts w:ascii="Times New Roman" w:eastAsia="Times New Roman" w:hAnsi="Times New Roman" w:cs="Times New Roman"/>
      <w:sz w:val="20"/>
      <w:szCs w:val="20"/>
      <w:lang w:eastAsia="pl-PL"/>
    </w:rPr>
  </w:style>
  <w:style w:type="numbering" w:customStyle="1" w:styleId="Numery">
    <w:name w:val="Numery"/>
    <w:rsid w:val="000917CF"/>
    <w:pPr>
      <w:numPr>
        <w:numId w:val="20"/>
      </w:numPr>
    </w:pPr>
  </w:style>
  <w:style w:type="character" w:styleId="Uwydatnienie">
    <w:name w:val="Emphasis"/>
    <w:uiPriority w:val="20"/>
    <w:qFormat/>
    <w:rsid w:val="000917CF"/>
    <w:rPr>
      <w:i/>
      <w:iCs/>
    </w:rPr>
  </w:style>
  <w:style w:type="paragraph" w:customStyle="1" w:styleId="P1">
    <w:name w:val="P 1"/>
    <w:basedOn w:val="Normalny"/>
    <w:qFormat/>
    <w:rsid w:val="000917CF"/>
    <w:pPr>
      <w:numPr>
        <w:numId w:val="21"/>
      </w:numPr>
      <w:spacing w:after="120"/>
      <w:jc w:val="both"/>
    </w:pPr>
    <w:rPr>
      <w:rFonts w:ascii="Arial" w:hAnsi="Arial" w:cs="Arial"/>
      <w:b/>
      <w:sz w:val="22"/>
      <w:szCs w:val="22"/>
    </w:rPr>
  </w:style>
  <w:style w:type="paragraph" w:customStyle="1" w:styleId="P11">
    <w:name w:val="P 1.1."/>
    <w:basedOn w:val="Normalny"/>
    <w:link w:val="P11Znak"/>
    <w:qFormat/>
    <w:rsid w:val="000917CF"/>
    <w:pPr>
      <w:numPr>
        <w:ilvl w:val="1"/>
        <w:numId w:val="21"/>
      </w:numPr>
      <w:spacing w:before="120"/>
      <w:jc w:val="both"/>
    </w:pPr>
    <w:rPr>
      <w:rFonts w:ascii="Arial" w:hAnsi="Arial"/>
      <w:sz w:val="22"/>
      <w:szCs w:val="22"/>
      <w:lang w:eastAsia="ar-SA"/>
    </w:rPr>
  </w:style>
  <w:style w:type="paragraph" w:customStyle="1" w:styleId="P111">
    <w:name w:val="P 1.1.1."/>
    <w:basedOn w:val="P11"/>
    <w:qFormat/>
    <w:rsid w:val="000917CF"/>
    <w:pPr>
      <w:numPr>
        <w:ilvl w:val="2"/>
      </w:numPr>
      <w:tabs>
        <w:tab w:val="clear" w:pos="360"/>
        <w:tab w:val="num" w:pos="720"/>
      </w:tabs>
      <w:spacing w:after="240"/>
      <w:ind w:left="0" w:firstLine="0"/>
    </w:pPr>
  </w:style>
  <w:style w:type="character" w:customStyle="1" w:styleId="P11Znak">
    <w:name w:val="P 1.1. Znak"/>
    <w:link w:val="P11"/>
    <w:rsid w:val="000917CF"/>
    <w:rPr>
      <w:rFonts w:ascii="Arial" w:eastAsia="Times New Roman" w:hAnsi="Arial" w:cs="Times New Roman"/>
      <w:lang w:eastAsia="ar-SA"/>
    </w:rPr>
  </w:style>
  <w:style w:type="paragraph" w:customStyle="1" w:styleId="P1111">
    <w:name w:val="P 1.1.1.1."/>
    <w:basedOn w:val="P111"/>
    <w:qFormat/>
    <w:rsid w:val="000917CF"/>
    <w:pPr>
      <w:numPr>
        <w:ilvl w:val="3"/>
      </w:numPr>
      <w:tabs>
        <w:tab w:val="clear" w:pos="360"/>
        <w:tab w:val="num" w:pos="720"/>
      </w:tabs>
      <w:ind w:left="720" w:hanging="360"/>
    </w:pPr>
  </w:style>
  <w:style w:type="paragraph" w:customStyle="1" w:styleId="Domylne">
    <w:name w:val="Domyślne"/>
    <w:rsid w:val="000917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customStyle="1" w:styleId="ZnakZnak15">
    <w:name w:val="Znak Znak15"/>
    <w:locked/>
    <w:rsid w:val="000917CF"/>
    <w:rPr>
      <w:rFonts w:ascii="Times New Roman" w:hAnsi="Times New Roman"/>
      <w:b/>
      <w:i/>
      <w:sz w:val="20"/>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917CF"/>
    <w:rPr>
      <w:rFonts w:ascii="Arial" w:hAnsi="Arial" w:cs="Arial"/>
      <w:sz w:val="24"/>
      <w:szCs w:val="24"/>
    </w:rPr>
  </w:style>
  <w:style w:type="character" w:customStyle="1" w:styleId="Wzmianka">
    <w:name w:val="Wzmianka"/>
    <w:uiPriority w:val="99"/>
    <w:semiHidden/>
    <w:unhideWhenUsed/>
    <w:rsid w:val="000917CF"/>
    <w:rPr>
      <w:color w:val="2B579A"/>
      <w:shd w:val="clear" w:color="auto" w:fill="E6E6E6"/>
    </w:rPr>
  </w:style>
  <w:style w:type="paragraph" w:customStyle="1" w:styleId="Standard">
    <w:name w:val="Standard"/>
    <w:rsid w:val="00091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917CF"/>
    <w:pPr>
      <w:spacing w:after="120"/>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917CF"/>
    <w:rPr>
      <w:rFonts w:ascii="Arial" w:hAnsi="Arial" w:cs="Arial"/>
      <w:sz w:val="24"/>
      <w:szCs w:val="24"/>
    </w:rPr>
  </w:style>
  <w:style w:type="character" w:customStyle="1" w:styleId="text2bold">
    <w:name w:val="text2 bold"/>
    <w:uiPriority w:val="99"/>
    <w:rsid w:val="000917CF"/>
  </w:style>
  <w:style w:type="paragraph" w:customStyle="1" w:styleId="ZnakZnakZnakZnakZnakZnakZnakZnakZnakZnakZnakZnakZnakZnakZnakZnakZnakZnakZnakZnak0">
    <w:name w:val="Znak Znak Znak Znak Znak Znak Znak Znak Znak Znak Znak Znak Znak Znak Znak Znak Znak Znak Znak Znak"/>
    <w:basedOn w:val="Normalny"/>
    <w:rsid w:val="000917CF"/>
    <w:rPr>
      <w:rFonts w:ascii="Arial" w:hAnsi="Arial" w:cs="Arial"/>
      <w:sz w:val="24"/>
      <w:szCs w:val="24"/>
    </w:rPr>
  </w:style>
  <w:style w:type="paragraph" w:styleId="Bezodstpw">
    <w:name w:val="No Spacing"/>
    <w:uiPriority w:val="1"/>
    <w:qFormat/>
    <w:rsid w:val="000917CF"/>
    <w:pPr>
      <w:spacing w:after="0" w:line="240" w:lineRule="auto"/>
      <w:jc w:val="both"/>
    </w:pPr>
    <w:rPr>
      <w:rFonts w:ascii="Times New Roman" w:eastAsia="Calibri" w:hAnsi="Times New Roman" w:cs="Times New Roman"/>
      <w:sz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917CF"/>
    <w:rPr>
      <w:rFonts w:ascii="Arial" w:hAnsi="Arial" w:cs="Arial"/>
      <w:sz w:val="24"/>
      <w:szCs w:val="24"/>
    </w:rPr>
  </w:style>
  <w:style w:type="paragraph" w:customStyle="1" w:styleId="BodyTextIndent31">
    <w:name w:val="Body Text Indent 31"/>
    <w:basedOn w:val="Standard"/>
    <w:rsid w:val="000917CF"/>
    <w:pPr>
      <w:suppressAutoHyphens w:val="0"/>
      <w:spacing w:line="360" w:lineRule="auto"/>
      <w:ind w:left="360" w:hanging="360"/>
    </w:pPr>
    <w:rPr>
      <w:rFonts w:ascii="Arial" w:eastAsia="Arial" w:hAnsi="Arial" w:cs="Arial"/>
      <w:b/>
      <w:sz w:val="28"/>
      <w:szCs w:val="20"/>
      <w:u w:val="double"/>
    </w:rPr>
  </w:style>
  <w:style w:type="paragraph" w:customStyle="1" w:styleId="ZnakZnakZnakZnakZnakZnakZnakZnakZnakZnakZnakZnakZnakZnakZnakZnak">
    <w:name w:val="Znak Znak Znak Znak Znak Znak Znak Znak Znak Znak Znak Znak Znak Znak Znak Znak"/>
    <w:basedOn w:val="Normalny"/>
    <w:rsid w:val="000917CF"/>
    <w:rPr>
      <w:rFonts w:ascii="Arial" w:hAnsi="Arial" w:cs="Arial"/>
      <w:sz w:val="24"/>
      <w:szCs w:val="24"/>
    </w:rPr>
  </w:style>
  <w:style w:type="paragraph" w:customStyle="1" w:styleId="Zawartotabeli">
    <w:name w:val="Zawartość tabeli"/>
    <w:basedOn w:val="Normalny"/>
    <w:rsid w:val="00550E8E"/>
    <w:pPr>
      <w:widowControl w:val="0"/>
      <w:suppressLineNumbers/>
      <w:suppressAutoHyphens/>
    </w:pPr>
    <w:rPr>
      <w:rFonts w:eastAsia="Arial Unicode MS"/>
      <w:kern w:val="1"/>
      <w:sz w:val="24"/>
      <w:szCs w:val="24"/>
      <w:lang w:eastAsia="ar-SA"/>
    </w:rPr>
  </w:style>
  <w:style w:type="character" w:customStyle="1" w:styleId="Teksttreci2">
    <w:name w:val="Tekst treści (2)"/>
    <w:rsid w:val="00714B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utu.com/en/index.htm" TargetMode="External"/><Relationship Id="rId13" Type="http://schemas.openxmlformats.org/officeDocument/2006/relationships/hyperlink" Target="http://www.antutu.com/en/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tutu.com/en/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utu.com/en/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tutu.com/en/index.htm" TargetMode="External"/><Relationship Id="rId4" Type="http://schemas.openxmlformats.org/officeDocument/2006/relationships/settings" Target="settings.xml"/><Relationship Id="rId9" Type="http://schemas.openxmlformats.org/officeDocument/2006/relationships/hyperlink" Target="http://www.antutu.com/en/index.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Świś</dc:creator>
  <cp:keywords/>
  <dc:description/>
  <cp:lastModifiedBy>Robert Świś</cp:lastModifiedBy>
  <cp:revision>42</cp:revision>
  <dcterms:created xsi:type="dcterms:W3CDTF">2019-02-12T10:07:00Z</dcterms:created>
  <dcterms:modified xsi:type="dcterms:W3CDTF">2019-03-07T12:00:00Z</dcterms:modified>
</cp:coreProperties>
</file>