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0475" w14:textId="77777777" w:rsidR="00E91C67" w:rsidRPr="006E567D" w:rsidRDefault="00E91C67" w:rsidP="00E91C67">
      <w:pPr>
        <w:rPr>
          <w:color w:val="000000"/>
          <w:sz w:val="24"/>
          <w:szCs w:val="24"/>
        </w:rPr>
      </w:pPr>
    </w:p>
    <w:p w14:paraId="1605F6DD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7DDC4782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06B05485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35A72365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6805B28E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D9FDBC3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BE8A14" w14:textId="77777777" w:rsidR="00E91C67" w:rsidRPr="006E567D" w:rsidRDefault="00E91C67" w:rsidP="00E91C67">
      <w:pPr>
        <w:jc w:val="center"/>
        <w:rPr>
          <w:b/>
          <w:sz w:val="24"/>
          <w:szCs w:val="24"/>
        </w:rPr>
      </w:pPr>
      <w:r w:rsidRPr="006E567D">
        <w:rPr>
          <w:b/>
          <w:sz w:val="24"/>
          <w:szCs w:val="24"/>
        </w:rPr>
        <w:t xml:space="preserve">Oświadczenie w zakresie art. 24 ust. 1 pkt 22 ustawy </w:t>
      </w:r>
      <w:proofErr w:type="spellStart"/>
      <w:r w:rsidRPr="006E567D">
        <w:rPr>
          <w:b/>
          <w:sz w:val="24"/>
          <w:szCs w:val="24"/>
        </w:rPr>
        <w:t>Pzp</w:t>
      </w:r>
      <w:proofErr w:type="spellEnd"/>
    </w:p>
    <w:p w14:paraId="00C3EAA0" w14:textId="77777777" w:rsidR="00E91C67" w:rsidRPr="006E567D" w:rsidRDefault="00E91C67" w:rsidP="00E91C67">
      <w:pPr>
        <w:jc w:val="center"/>
        <w:rPr>
          <w:sz w:val="24"/>
          <w:szCs w:val="24"/>
        </w:rPr>
      </w:pPr>
    </w:p>
    <w:p w14:paraId="770CA8EE" w14:textId="77777777" w:rsidR="00E91C67" w:rsidRPr="006E567D" w:rsidRDefault="00E91C67" w:rsidP="00E91C67">
      <w:pPr>
        <w:jc w:val="both"/>
        <w:rPr>
          <w:b/>
          <w:sz w:val="24"/>
          <w:szCs w:val="24"/>
        </w:rPr>
      </w:pPr>
      <w:r w:rsidRPr="006E567D">
        <w:rPr>
          <w:color w:val="000000"/>
          <w:sz w:val="24"/>
          <w:szCs w:val="24"/>
        </w:rPr>
        <w:t xml:space="preserve">Przystępując do postępowania na </w:t>
      </w:r>
    </w:p>
    <w:p w14:paraId="3BB9A421" w14:textId="41C57BB7" w:rsidR="00B344EE" w:rsidRPr="006E567D" w:rsidRDefault="006C0434" w:rsidP="00B344EE">
      <w:pPr>
        <w:pStyle w:val="Tytu"/>
        <w:rPr>
          <w:i w:val="0"/>
          <w:color w:val="000000"/>
          <w:sz w:val="24"/>
          <w:szCs w:val="24"/>
        </w:rPr>
      </w:pPr>
      <w:r w:rsidRPr="006C0434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 w:rsidR="00B344EE" w:rsidRPr="006E567D">
        <w:rPr>
          <w:color w:val="000000"/>
          <w:sz w:val="24"/>
          <w:szCs w:val="24"/>
        </w:rPr>
        <w:t xml:space="preserve">– </w:t>
      </w:r>
      <w:r w:rsidR="006E567D" w:rsidRPr="006E567D">
        <w:rPr>
          <w:i w:val="0"/>
          <w:color w:val="000000"/>
          <w:sz w:val="24"/>
          <w:szCs w:val="24"/>
        </w:rPr>
        <w:t xml:space="preserve">nr postępowania </w:t>
      </w:r>
      <w:r>
        <w:rPr>
          <w:i w:val="0"/>
          <w:color w:val="000000"/>
          <w:sz w:val="24"/>
          <w:szCs w:val="24"/>
        </w:rPr>
        <w:t>9</w:t>
      </w:r>
      <w:r w:rsidR="00B344EE" w:rsidRPr="006E567D">
        <w:rPr>
          <w:i w:val="0"/>
          <w:color w:val="000000"/>
          <w:sz w:val="24"/>
          <w:szCs w:val="24"/>
        </w:rPr>
        <w:t>/2019</w:t>
      </w:r>
    </w:p>
    <w:p w14:paraId="5BDA5A22" w14:textId="77777777" w:rsidR="00B344EE" w:rsidRPr="006E567D" w:rsidRDefault="00B344EE" w:rsidP="00E91C67">
      <w:pPr>
        <w:jc w:val="both"/>
        <w:rPr>
          <w:sz w:val="24"/>
          <w:szCs w:val="24"/>
        </w:rPr>
      </w:pPr>
    </w:p>
    <w:p w14:paraId="62C0A384" w14:textId="77777777" w:rsidR="00E91C67" w:rsidRPr="006E567D" w:rsidRDefault="00E91C67" w:rsidP="00E91C67">
      <w:pPr>
        <w:spacing w:line="360" w:lineRule="auto"/>
        <w:jc w:val="both"/>
        <w:rPr>
          <w:sz w:val="24"/>
          <w:szCs w:val="24"/>
        </w:rPr>
      </w:pPr>
      <w:r w:rsidRPr="006E567D">
        <w:rPr>
          <w:sz w:val="24"/>
          <w:szCs w:val="24"/>
        </w:rPr>
        <w:t>Oświadczam, że wobec ……………………………………………………….…….. (podać pełną nazwę i adres Wykonawcy) nie orzeczono tytułem środka zapobie</w:t>
      </w:r>
      <w:r w:rsidR="00CD721E" w:rsidRPr="006E567D">
        <w:rPr>
          <w:sz w:val="24"/>
          <w:szCs w:val="24"/>
        </w:rPr>
        <w:t>gawczego zakazu ubiegania się o </w:t>
      </w:r>
      <w:r w:rsidRPr="006E567D">
        <w:rPr>
          <w:sz w:val="24"/>
          <w:szCs w:val="24"/>
        </w:rPr>
        <w:t>zamówienia publiczne.</w:t>
      </w:r>
      <w:bookmarkStart w:id="0" w:name="_GoBack"/>
      <w:bookmarkEnd w:id="0"/>
    </w:p>
    <w:p w14:paraId="134DDEA4" w14:textId="77777777" w:rsidR="00E91C67" w:rsidRPr="006E567D" w:rsidRDefault="00E91C67" w:rsidP="00E91C67">
      <w:pPr>
        <w:pStyle w:val="Tekstpodstawowywcity"/>
        <w:overflowPunct w:val="0"/>
        <w:autoSpaceDE w:val="0"/>
        <w:spacing w:line="360" w:lineRule="auto"/>
        <w:ind w:left="68" w:right="45"/>
        <w:jc w:val="both"/>
        <w:rPr>
          <w:sz w:val="24"/>
          <w:szCs w:val="24"/>
        </w:rPr>
      </w:pPr>
    </w:p>
    <w:p w14:paraId="2D62EB55" w14:textId="77777777" w:rsidR="00E91C67" w:rsidRPr="006E567D" w:rsidRDefault="00E91C67" w:rsidP="00E91C67">
      <w:pPr>
        <w:rPr>
          <w:sz w:val="24"/>
          <w:szCs w:val="24"/>
        </w:rPr>
      </w:pPr>
    </w:p>
    <w:p w14:paraId="46EAE6BB" w14:textId="77777777" w:rsidR="00E91C67" w:rsidRPr="006E567D" w:rsidRDefault="00E91C67" w:rsidP="00E91C67">
      <w:pPr>
        <w:pStyle w:val="Tekstpodstawowy"/>
        <w:jc w:val="right"/>
        <w:rPr>
          <w:sz w:val="24"/>
          <w:szCs w:val="24"/>
        </w:rPr>
      </w:pPr>
      <w:r w:rsidRPr="006E567D">
        <w:rPr>
          <w:sz w:val="24"/>
          <w:szCs w:val="24"/>
        </w:rPr>
        <w:t>………………………………..........................................................</w:t>
      </w:r>
    </w:p>
    <w:p w14:paraId="3CA27F62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sz w:val="24"/>
          <w:szCs w:val="24"/>
        </w:rPr>
        <w:t xml:space="preserve">                  </w:t>
      </w:r>
      <w:r w:rsidR="006E567D">
        <w:rPr>
          <w:sz w:val="24"/>
          <w:szCs w:val="24"/>
        </w:rPr>
        <w:t xml:space="preserve">                          </w:t>
      </w:r>
      <w:r w:rsidRPr="006E567D">
        <w:rPr>
          <w:sz w:val="24"/>
          <w:szCs w:val="24"/>
        </w:rPr>
        <w:t xml:space="preserve">         (data i podpis upoważnionego przedstawiciela Wykonawcy)</w:t>
      </w:r>
    </w:p>
    <w:p w14:paraId="40FD9836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C51FA4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45BB01E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804B10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CC6853" w14:textId="77777777" w:rsidR="003C545D" w:rsidRPr="006E567D" w:rsidRDefault="003C545D">
      <w:pPr>
        <w:rPr>
          <w:sz w:val="24"/>
          <w:szCs w:val="24"/>
        </w:rPr>
      </w:pPr>
    </w:p>
    <w:sectPr w:rsidR="003C545D" w:rsidRPr="006E567D" w:rsidSect="00E91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B73C" w14:textId="77777777" w:rsidR="009A4AFF" w:rsidRDefault="009A4AFF" w:rsidP="000917CF">
      <w:r>
        <w:separator/>
      </w:r>
    </w:p>
  </w:endnote>
  <w:endnote w:type="continuationSeparator" w:id="0">
    <w:p w14:paraId="5EA56F6D" w14:textId="77777777" w:rsidR="009A4AFF" w:rsidRDefault="009A4AFF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FAA5" w14:textId="77777777" w:rsidR="006E567D" w:rsidRDefault="006E567D" w:rsidP="006E567D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01AB676F" w14:textId="77777777" w:rsidR="006E567D" w:rsidRDefault="006E567D" w:rsidP="006E567D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D3E66F" wp14:editId="383BF6E8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C60FC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E567D" w14:paraId="34F2E28A" w14:textId="77777777" w:rsidTr="00601CFC">
      <w:trPr>
        <w:jc w:val="right"/>
      </w:trPr>
      <w:tc>
        <w:tcPr>
          <w:tcW w:w="8324" w:type="dxa"/>
          <w:vAlign w:val="center"/>
        </w:tcPr>
        <w:p w14:paraId="27ABB87C" w14:textId="77777777" w:rsidR="006E567D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1D13882" w14:textId="77777777" w:rsidR="006E567D" w:rsidRPr="00461718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527173F8" w14:textId="77777777" w:rsidR="006E567D" w:rsidRDefault="006C0434" w:rsidP="006E567D">
          <w:pPr>
            <w:pStyle w:val="Zawartotabeli"/>
            <w:jc w:val="right"/>
          </w:pPr>
          <w:hyperlink r:id="rId2" w:history="1">
            <w:r w:rsidR="006E567D">
              <w:rPr>
                <w:rStyle w:val="Hipercze"/>
                <w:rFonts w:ascii="Tahoma" w:hAnsi="Tahoma"/>
              </w:rPr>
              <w:t>www.aotmit.gov.pl</w:t>
            </w:r>
          </w:hyperlink>
          <w:r w:rsidR="006E567D">
            <w:rPr>
              <w:rFonts w:ascii="Tahoma" w:hAnsi="Tahoma"/>
              <w:color w:val="177291"/>
              <w:u w:val="single"/>
            </w:rPr>
            <w:t xml:space="preserve"> </w:t>
          </w:r>
          <w:r w:rsidR="006E567D">
            <w:t xml:space="preserve"> </w:t>
          </w:r>
        </w:p>
      </w:tc>
      <w:tc>
        <w:tcPr>
          <w:tcW w:w="926" w:type="dxa"/>
          <w:vAlign w:val="center"/>
        </w:tcPr>
        <w:p w14:paraId="657AD965" w14:textId="77777777" w:rsidR="006E567D" w:rsidRDefault="006E567D" w:rsidP="006E567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F7C002A" wp14:editId="031F3BF4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4E9A2B8" w14:textId="77777777" w:rsidR="000917CF" w:rsidRPr="006E567D" w:rsidRDefault="000917CF" w:rsidP="006E5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04E1" w14:textId="77777777" w:rsidR="009A4AFF" w:rsidRDefault="009A4AFF" w:rsidP="000917CF">
      <w:r>
        <w:separator/>
      </w:r>
    </w:p>
  </w:footnote>
  <w:footnote w:type="continuationSeparator" w:id="0">
    <w:p w14:paraId="1DEDD071" w14:textId="77777777" w:rsidR="009A4AFF" w:rsidRDefault="009A4AFF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D45D" w14:textId="77777777" w:rsidR="006E567D" w:rsidRDefault="006E567D" w:rsidP="006E567D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E567D" w14:paraId="3E3AC52F" w14:textId="77777777" w:rsidTr="00601CFC">
      <w:trPr>
        <w:jc w:val="center"/>
      </w:trPr>
      <w:tc>
        <w:tcPr>
          <w:tcW w:w="1667" w:type="dxa"/>
          <w:vAlign w:val="center"/>
        </w:tcPr>
        <w:p w14:paraId="5547A6CF" w14:textId="77777777" w:rsidR="006E567D" w:rsidRDefault="006E567D" w:rsidP="006E567D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27E0F91" wp14:editId="5928038B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8D747CA" w14:textId="77777777" w:rsidR="006E567D" w:rsidRPr="002B2DB2" w:rsidRDefault="006E567D" w:rsidP="006E567D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5E9DC23" w14:textId="77777777" w:rsidR="006E567D" w:rsidRDefault="006E567D" w:rsidP="006E567D">
          <w:pPr>
            <w:pStyle w:val="Zawartotabeli"/>
          </w:pPr>
        </w:p>
        <w:p w14:paraId="67AEF6B1" w14:textId="77777777" w:rsidR="006E567D" w:rsidRDefault="006E567D" w:rsidP="006E567D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1F0B4CDD" w14:textId="529DA30C" w:rsidR="00550E8E" w:rsidRPr="006C0434" w:rsidRDefault="006E567D" w:rsidP="006C0434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C0434">
      <w:rPr>
        <w:b/>
        <w:sz w:val="24"/>
        <w:szCs w:val="24"/>
      </w:rPr>
      <w:t>7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3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3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2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6"/>
  </w:num>
  <w:num w:numId="7">
    <w:abstractNumId w:val="47"/>
  </w:num>
  <w:num w:numId="8">
    <w:abstractNumId w:val="39"/>
  </w:num>
  <w:num w:numId="9">
    <w:abstractNumId w:val="37"/>
  </w:num>
  <w:num w:numId="10">
    <w:abstractNumId w:val="25"/>
  </w:num>
  <w:num w:numId="11">
    <w:abstractNumId w:val="24"/>
  </w:num>
  <w:num w:numId="12">
    <w:abstractNumId w:val="19"/>
  </w:num>
  <w:num w:numId="13">
    <w:abstractNumId w:val="32"/>
  </w:num>
  <w:num w:numId="14">
    <w:abstractNumId w:val="40"/>
  </w:num>
  <w:num w:numId="15">
    <w:abstractNumId w:val="23"/>
  </w:num>
  <w:num w:numId="16">
    <w:abstractNumId w:val="22"/>
  </w:num>
  <w:num w:numId="17">
    <w:abstractNumId w:val="36"/>
  </w:num>
  <w:num w:numId="18">
    <w:abstractNumId w:val="44"/>
  </w:num>
  <w:num w:numId="19">
    <w:abstractNumId w:val="38"/>
  </w:num>
  <w:num w:numId="20">
    <w:abstractNumId w:val="20"/>
  </w:num>
  <w:num w:numId="21">
    <w:abstractNumId w:val="45"/>
  </w:num>
  <w:num w:numId="22">
    <w:abstractNumId w:val="15"/>
  </w:num>
  <w:num w:numId="23">
    <w:abstractNumId w:val="10"/>
  </w:num>
  <w:num w:numId="24">
    <w:abstractNumId w:val="48"/>
  </w:num>
  <w:num w:numId="25">
    <w:abstractNumId w:val="41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6"/>
  </w:num>
  <w:num w:numId="32">
    <w:abstractNumId w:val="11"/>
  </w:num>
  <w:num w:numId="33">
    <w:abstractNumId w:val="43"/>
  </w:num>
  <w:num w:numId="34">
    <w:abstractNumId w:val="26"/>
  </w:num>
  <w:num w:numId="35">
    <w:abstractNumId w:val="27"/>
  </w:num>
  <w:num w:numId="36">
    <w:abstractNumId w:val="33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4"/>
  </w:num>
  <w:num w:numId="43">
    <w:abstractNumId w:val="18"/>
  </w:num>
  <w:num w:numId="44">
    <w:abstractNumId w:val="31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3C545D"/>
    <w:rsid w:val="00550E8E"/>
    <w:rsid w:val="006C0434"/>
    <w:rsid w:val="006E567D"/>
    <w:rsid w:val="00842628"/>
    <w:rsid w:val="009A4AFF"/>
    <w:rsid w:val="00B344EE"/>
    <w:rsid w:val="00CD721E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74B28"/>
  <w15:docId w15:val="{A13BDBBA-E9EF-4E5F-B101-2F42879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8</cp:revision>
  <dcterms:created xsi:type="dcterms:W3CDTF">2019-02-12T10:07:00Z</dcterms:created>
  <dcterms:modified xsi:type="dcterms:W3CDTF">2019-08-02T13:32:00Z</dcterms:modified>
</cp:coreProperties>
</file>