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E597A" w14:textId="77777777" w:rsidR="004303D9" w:rsidRPr="00417220" w:rsidRDefault="004303D9" w:rsidP="004303D9">
      <w:pPr>
        <w:rPr>
          <w:color w:val="000000"/>
          <w:sz w:val="24"/>
          <w:szCs w:val="24"/>
        </w:rPr>
      </w:pPr>
    </w:p>
    <w:p w14:paraId="158B9043" w14:textId="77777777" w:rsidR="004303D9" w:rsidRPr="00417220" w:rsidRDefault="004303D9" w:rsidP="004303D9">
      <w:pPr>
        <w:rPr>
          <w:color w:val="000000"/>
          <w:sz w:val="24"/>
          <w:szCs w:val="24"/>
        </w:rPr>
      </w:pPr>
      <w:r w:rsidRPr="00417220">
        <w:rPr>
          <w:color w:val="000000"/>
          <w:sz w:val="24"/>
          <w:szCs w:val="24"/>
        </w:rPr>
        <w:t>Pełna nazwa Wykonawcy ................................................................................................................................</w:t>
      </w:r>
    </w:p>
    <w:p w14:paraId="262A263E" w14:textId="77777777" w:rsidR="004303D9" w:rsidRPr="00417220" w:rsidRDefault="004303D9" w:rsidP="004303D9">
      <w:pPr>
        <w:rPr>
          <w:color w:val="000000"/>
          <w:sz w:val="24"/>
          <w:szCs w:val="24"/>
        </w:rPr>
      </w:pPr>
      <w:r w:rsidRPr="00417220">
        <w:rPr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</w:p>
    <w:p w14:paraId="3A09F270" w14:textId="77777777" w:rsidR="004303D9" w:rsidRPr="00417220" w:rsidRDefault="004303D9" w:rsidP="004303D9">
      <w:pPr>
        <w:rPr>
          <w:color w:val="000000"/>
          <w:sz w:val="24"/>
          <w:szCs w:val="24"/>
        </w:rPr>
      </w:pPr>
      <w:r w:rsidRPr="00417220">
        <w:rPr>
          <w:color w:val="000000"/>
          <w:sz w:val="24"/>
          <w:szCs w:val="24"/>
        </w:rPr>
        <w:t>Adres Wykonawcy .................................................................................................</w:t>
      </w:r>
    </w:p>
    <w:p w14:paraId="2AA68B54" w14:textId="77777777" w:rsidR="004303D9" w:rsidRPr="00417220" w:rsidRDefault="004303D9" w:rsidP="004303D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417220">
        <w:rPr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</w:p>
    <w:p w14:paraId="523BEAC9" w14:textId="77777777" w:rsidR="004303D9" w:rsidRPr="00417220" w:rsidRDefault="004303D9" w:rsidP="004303D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FAAEF9E" w14:textId="77777777" w:rsidR="004303D9" w:rsidRPr="00417220" w:rsidRDefault="004303D9" w:rsidP="004303D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BB76EFE" w14:textId="77777777" w:rsidR="004303D9" w:rsidRPr="00417220" w:rsidRDefault="004303D9" w:rsidP="004303D9">
      <w:pPr>
        <w:jc w:val="center"/>
        <w:rPr>
          <w:b/>
          <w:sz w:val="24"/>
          <w:szCs w:val="24"/>
        </w:rPr>
      </w:pPr>
      <w:r w:rsidRPr="00417220">
        <w:rPr>
          <w:b/>
          <w:sz w:val="24"/>
          <w:szCs w:val="24"/>
        </w:rPr>
        <w:t>Oświadczenie wykonawcy o niezaleganiu z opłacaniem podatków i opłat lokalnych</w:t>
      </w:r>
    </w:p>
    <w:p w14:paraId="0729E403" w14:textId="77777777" w:rsidR="004303D9" w:rsidRPr="00417220" w:rsidRDefault="004303D9" w:rsidP="004303D9">
      <w:pPr>
        <w:rPr>
          <w:sz w:val="24"/>
          <w:szCs w:val="24"/>
        </w:rPr>
      </w:pPr>
    </w:p>
    <w:p w14:paraId="6D1D037B" w14:textId="77777777" w:rsidR="004303D9" w:rsidRPr="00417220" w:rsidRDefault="004303D9" w:rsidP="004303D9">
      <w:pPr>
        <w:pStyle w:val="Tekstpodstawowywcity"/>
        <w:overflowPunct w:val="0"/>
        <w:autoSpaceDE w:val="0"/>
        <w:spacing w:line="360" w:lineRule="auto"/>
        <w:ind w:left="68" w:right="45" w:hanging="68"/>
        <w:jc w:val="both"/>
        <w:rPr>
          <w:b/>
          <w:sz w:val="24"/>
          <w:szCs w:val="24"/>
        </w:rPr>
      </w:pPr>
      <w:r w:rsidRPr="00417220">
        <w:rPr>
          <w:color w:val="000000"/>
          <w:sz w:val="24"/>
          <w:szCs w:val="24"/>
        </w:rPr>
        <w:t xml:space="preserve">Przystępując do postępowania na </w:t>
      </w:r>
    </w:p>
    <w:p w14:paraId="0D1B6EF6" w14:textId="401FDE4C" w:rsidR="004303D9" w:rsidRPr="00417220" w:rsidRDefault="00202D9F" w:rsidP="004303D9">
      <w:pPr>
        <w:pStyle w:val="Tytu"/>
        <w:rPr>
          <w:i w:val="0"/>
          <w:color w:val="000000"/>
          <w:sz w:val="24"/>
          <w:szCs w:val="24"/>
        </w:rPr>
      </w:pPr>
      <w:r w:rsidRPr="00202D9F">
        <w:rPr>
          <w:sz w:val="24"/>
          <w:szCs w:val="24"/>
        </w:rPr>
        <w:t xml:space="preserve">Usługa kompleksowego sprzątania i utrzymania czystości w siedzibie Agencji Oceny Technologii Medycznych i Taryfikacji </w:t>
      </w:r>
      <w:r w:rsidR="004303D9" w:rsidRPr="00417220">
        <w:rPr>
          <w:color w:val="000000"/>
          <w:sz w:val="24"/>
          <w:szCs w:val="24"/>
        </w:rPr>
        <w:t xml:space="preserve">– </w:t>
      </w:r>
      <w:r w:rsidR="00417220" w:rsidRPr="00417220">
        <w:rPr>
          <w:i w:val="0"/>
          <w:color w:val="000000"/>
          <w:sz w:val="24"/>
          <w:szCs w:val="24"/>
        </w:rPr>
        <w:t xml:space="preserve">nr postępowania </w:t>
      </w:r>
      <w:r>
        <w:rPr>
          <w:i w:val="0"/>
          <w:color w:val="000000"/>
          <w:sz w:val="24"/>
          <w:szCs w:val="24"/>
        </w:rPr>
        <w:t>9</w:t>
      </w:r>
      <w:r w:rsidR="004303D9" w:rsidRPr="00417220">
        <w:rPr>
          <w:i w:val="0"/>
          <w:color w:val="000000"/>
          <w:sz w:val="24"/>
          <w:szCs w:val="24"/>
        </w:rPr>
        <w:t>/2019</w:t>
      </w:r>
    </w:p>
    <w:p w14:paraId="707C8EC8" w14:textId="77777777" w:rsidR="004303D9" w:rsidRPr="00417220" w:rsidRDefault="004303D9" w:rsidP="004303D9">
      <w:pPr>
        <w:pStyle w:val="Tekstpodstawowywcity"/>
        <w:overflowPunct w:val="0"/>
        <w:autoSpaceDE w:val="0"/>
        <w:spacing w:line="360" w:lineRule="auto"/>
        <w:ind w:left="68" w:right="45" w:hanging="68"/>
        <w:jc w:val="both"/>
        <w:rPr>
          <w:sz w:val="24"/>
          <w:szCs w:val="24"/>
        </w:rPr>
      </w:pPr>
    </w:p>
    <w:p w14:paraId="757E906E" w14:textId="77777777" w:rsidR="004303D9" w:rsidRPr="00417220" w:rsidRDefault="004303D9" w:rsidP="004303D9">
      <w:pPr>
        <w:spacing w:line="360" w:lineRule="auto"/>
        <w:jc w:val="both"/>
        <w:rPr>
          <w:sz w:val="24"/>
          <w:szCs w:val="24"/>
        </w:rPr>
      </w:pPr>
    </w:p>
    <w:p w14:paraId="1377BCE2" w14:textId="77777777" w:rsidR="004303D9" w:rsidRPr="00417220" w:rsidRDefault="004303D9" w:rsidP="004303D9">
      <w:pPr>
        <w:spacing w:line="360" w:lineRule="auto"/>
        <w:jc w:val="both"/>
        <w:rPr>
          <w:sz w:val="24"/>
          <w:szCs w:val="24"/>
        </w:rPr>
      </w:pPr>
      <w:r w:rsidRPr="00417220">
        <w:rPr>
          <w:sz w:val="24"/>
          <w:szCs w:val="24"/>
        </w:rPr>
        <w:t xml:space="preserve">Oświadczam, że …………………………………………………………….……….. (podać pełną nazwę i adres Wykonawcy) nie zalega z opłacaniem podatków i opłat lokalnych, </w:t>
      </w:r>
      <w:r w:rsidRPr="00417220">
        <w:rPr>
          <w:sz w:val="24"/>
          <w:szCs w:val="24"/>
        </w:rPr>
        <w:br/>
        <w:t xml:space="preserve">o których </w:t>
      </w:r>
      <w:r w:rsidRPr="00417220">
        <w:rPr>
          <w:color w:val="000000"/>
          <w:sz w:val="24"/>
          <w:szCs w:val="24"/>
        </w:rPr>
        <w:t xml:space="preserve">mowa w </w:t>
      </w:r>
      <w:r w:rsidRPr="00417220">
        <w:rPr>
          <w:color w:val="1B1B1B"/>
          <w:sz w:val="24"/>
          <w:szCs w:val="24"/>
        </w:rPr>
        <w:t>ustawie</w:t>
      </w:r>
      <w:r w:rsidRPr="00417220">
        <w:rPr>
          <w:color w:val="000000"/>
          <w:sz w:val="24"/>
          <w:szCs w:val="24"/>
        </w:rPr>
        <w:t xml:space="preserve"> z dnia 12 stycznia 1991 r. o podatkach i opłatach</w:t>
      </w:r>
      <w:bookmarkStart w:id="0" w:name="_GoBack"/>
      <w:bookmarkEnd w:id="0"/>
      <w:r w:rsidRPr="00417220">
        <w:rPr>
          <w:color w:val="000000"/>
          <w:sz w:val="24"/>
          <w:szCs w:val="24"/>
        </w:rPr>
        <w:t xml:space="preserve"> lokalnych </w:t>
      </w:r>
      <w:r w:rsidRPr="00417220">
        <w:rPr>
          <w:color w:val="000000"/>
          <w:sz w:val="24"/>
          <w:szCs w:val="24"/>
        </w:rPr>
        <w:br/>
        <w:t xml:space="preserve">(Dz. U. z 2018r. poz. 1445 z </w:t>
      </w:r>
      <w:proofErr w:type="spellStart"/>
      <w:r w:rsidRPr="00417220">
        <w:rPr>
          <w:color w:val="000000"/>
          <w:sz w:val="24"/>
          <w:szCs w:val="24"/>
        </w:rPr>
        <w:t>późn</w:t>
      </w:r>
      <w:proofErr w:type="spellEnd"/>
      <w:r w:rsidRPr="00417220">
        <w:rPr>
          <w:color w:val="000000"/>
          <w:sz w:val="24"/>
          <w:szCs w:val="24"/>
        </w:rPr>
        <w:t>. zm.),</w:t>
      </w:r>
    </w:p>
    <w:p w14:paraId="7395D362" w14:textId="77777777" w:rsidR="004303D9" w:rsidRPr="00417220" w:rsidRDefault="004303D9" w:rsidP="004303D9">
      <w:pPr>
        <w:rPr>
          <w:sz w:val="24"/>
          <w:szCs w:val="24"/>
        </w:rPr>
      </w:pPr>
    </w:p>
    <w:p w14:paraId="55DB5A06" w14:textId="77777777" w:rsidR="004303D9" w:rsidRPr="00417220" w:rsidRDefault="004303D9" w:rsidP="004303D9">
      <w:pPr>
        <w:pStyle w:val="Tekstpodstawowy"/>
        <w:jc w:val="right"/>
        <w:rPr>
          <w:sz w:val="24"/>
          <w:szCs w:val="24"/>
        </w:rPr>
      </w:pPr>
      <w:r w:rsidRPr="00417220">
        <w:rPr>
          <w:sz w:val="24"/>
          <w:szCs w:val="24"/>
        </w:rPr>
        <w:t>………………………………..........................................................</w:t>
      </w:r>
    </w:p>
    <w:p w14:paraId="5B198918" w14:textId="77777777" w:rsidR="004303D9" w:rsidRPr="00417220" w:rsidRDefault="004303D9" w:rsidP="004303D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17220">
        <w:rPr>
          <w:sz w:val="24"/>
          <w:szCs w:val="24"/>
        </w:rPr>
        <w:t xml:space="preserve">                                                      (data i podpis upoważnionego przedstawiciela Wykonawcy)</w:t>
      </w:r>
    </w:p>
    <w:p w14:paraId="7DAD53A7" w14:textId="77777777" w:rsidR="004303D9" w:rsidRPr="00417220" w:rsidRDefault="004303D9" w:rsidP="004303D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14:paraId="7D6F2A1F" w14:textId="77777777" w:rsidR="008D4AA7" w:rsidRPr="00417220" w:rsidRDefault="008D4AA7" w:rsidP="004303D9">
      <w:pPr>
        <w:jc w:val="both"/>
        <w:rPr>
          <w:b/>
          <w:color w:val="FF0000"/>
          <w:sz w:val="24"/>
          <w:szCs w:val="24"/>
        </w:rPr>
      </w:pPr>
    </w:p>
    <w:p w14:paraId="2CAFDC3A" w14:textId="77777777" w:rsidR="004303D9" w:rsidRPr="00417220" w:rsidRDefault="004303D9" w:rsidP="004303D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14:paraId="71A06560" w14:textId="77777777" w:rsidR="004303D9" w:rsidRPr="00417220" w:rsidRDefault="004303D9" w:rsidP="004303D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4303D9" w:rsidRPr="00417220" w:rsidSect="004303D9">
      <w:headerReference w:type="default" r:id="rId7"/>
      <w:footerReference w:type="default" r:id="rId8"/>
      <w:pgSz w:w="11906" w:h="16838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7BE59" w14:textId="77777777" w:rsidR="00AB046E" w:rsidRDefault="00AB046E" w:rsidP="000917CF">
      <w:r>
        <w:separator/>
      </w:r>
    </w:p>
  </w:endnote>
  <w:endnote w:type="continuationSeparator" w:id="0">
    <w:p w14:paraId="609065EB" w14:textId="77777777" w:rsidR="00AB046E" w:rsidRDefault="00AB046E" w:rsidP="0009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7561" w14:textId="77777777" w:rsidR="00550E8E" w:rsidRDefault="00550E8E" w:rsidP="00550E8E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F808E1D" wp14:editId="31D8D197">
              <wp:simplePos x="0" y="0"/>
              <wp:positionH relativeFrom="column">
                <wp:posOffset>-118746</wp:posOffset>
              </wp:positionH>
              <wp:positionV relativeFrom="paragraph">
                <wp:posOffset>35560</wp:posOffset>
              </wp:positionV>
              <wp:extent cx="8982075" cy="9525"/>
              <wp:effectExtent l="0" t="0" r="28575" b="28575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8207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4C279" id="Łącznik prostoliniowy 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5pt,2.8pt" to="697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550E8E" w14:paraId="76FE8F54" w14:textId="77777777" w:rsidTr="000D0AF2">
      <w:trPr>
        <w:jc w:val="right"/>
      </w:trPr>
      <w:tc>
        <w:tcPr>
          <w:tcW w:w="8324" w:type="dxa"/>
          <w:vAlign w:val="center"/>
        </w:tcPr>
        <w:p w14:paraId="1A37DB77" w14:textId="77777777" w:rsidR="00550E8E" w:rsidRDefault="00550E8E" w:rsidP="000D0AF2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b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br/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ul. Karolkowa 30, 01-207 Warszawa tel. +48 22 376 78 00 fax +48 22 376 78 01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6BEB13CF" w14:textId="77777777" w:rsidR="00550E8E" w:rsidRPr="004A25FC" w:rsidRDefault="00550E8E" w:rsidP="000D0AF2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en-US"/>
            </w:rPr>
          </w:pPr>
          <w:r w:rsidRPr="00953A8D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4A25FC">
              <w:rPr>
                <w:rStyle w:val="Hipercze"/>
                <w:rFonts w:ascii="Tahoma" w:hAnsi="Tahoma"/>
                <w:sz w:val="14"/>
                <w:szCs w:val="14"/>
                <w:lang w:val="en-US"/>
              </w:rPr>
              <w:t>sekretariat@aotmit.gov.p</w:t>
            </w:r>
          </w:hyperlink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l  </w:t>
          </w:r>
        </w:p>
        <w:p w14:paraId="3463D327" w14:textId="77777777" w:rsidR="00550E8E" w:rsidRDefault="00202D9F" w:rsidP="000D0AF2">
          <w:pPr>
            <w:pStyle w:val="Zawartotabeli"/>
            <w:jc w:val="right"/>
          </w:pPr>
          <w:hyperlink r:id="rId2" w:history="1">
            <w:r w:rsidR="00550E8E">
              <w:rPr>
                <w:rStyle w:val="Hipercze"/>
                <w:rFonts w:ascii="Tahoma" w:hAnsi="Tahoma"/>
              </w:rPr>
              <w:t>www.aotmit.gov.pl</w:t>
            </w:r>
          </w:hyperlink>
          <w:r w:rsidR="00550E8E">
            <w:rPr>
              <w:rFonts w:ascii="Tahoma" w:hAnsi="Tahoma"/>
              <w:b/>
              <w:color w:val="177291"/>
              <w:sz w:val="20"/>
              <w:u w:val="single"/>
            </w:rPr>
            <w:t xml:space="preserve"> </w:t>
          </w:r>
          <w:r w:rsidR="00550E8E">
            <w:t xml:space="preserve"> </w:t>
          </w:r>
        </w:p>
      </w:tc>
      <w:tc>
        <w:tcPr>
          <w:tcW w:w="926" w:type="dxa"/>
          <w:vAlign w:val="center"/>
        </w:tcPr>
        <w:p w14:paraId="74A848D2" w14:textId="77777777" w:rsidR="00550E8E" w:rsidRDefault="00550E8E" w:rsidP="000D0AF2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65ED6CCA" wp14:editId="6073608A">
                <wp:extent cx="466285" cy="466285"/>
                <wp:effectExtent l="0" t="0" r="0" b="0"/>
                <wp:docPr id="1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1ECD9137" w14:textId="77777777" w:rsidR="000917CF" w:rsidRDefault="00091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DF894" w14:textId="77777777" w:rsidR="00AB046E" w:rsidRDefault="00AB046E" w:rsidP="000917CF">
      <w:r>
        <w:separator/>
      </w:r>
    </w:p>
  </w:footnote>
  <w:footnote w:type="continuationSeparator" w:id="0">
    <w:p w14:paraId="557F46B4" w14:textId="77777777" w:rsidR="00AB046E" w:rsidRDefault="00AB046E" w:rsidP="0009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95B03" w14:textId="77777777" w:rsidR="00417220" w:rsidRDefault="00417220" w:rsidP="00417220">
    <w:pPr>
      <w:pStyle w:val="Nagwek"/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417220" w14:paraId="1AC1E968" w14:textId="77777777" w:rsidTr="00601CFC">
      <w:trPr>
        <w:jc w:val="center"/>
      </w:trPr>
      <w:tc>
        <w:tcPr>
          <w:tcW w:w="1667" w:type="dxa"/>
          <w:vAlign w:val="center"/>
        </w:tcPr>
        <w:p w14:paraId="12E56047" w14:textId="77777777" w:rsidR="00417220" w:rsidRDefault="00417220" w:rsidP="00417220">
          <w:pPr>
            <w:pStyle w:val="Zawartotabeli"/>
            <w:rPr>
              <w:rFonts w:ascii="Tahoma" w:hAnsi="Tahoma"/>
            </w:rPr>
          </w:pPr>
          <w:bookmarkStart w:id="1" w:name="_Hlk3451602"/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5E866A5C" wp14:editId="65AB3704">
                <wp:extent cx="862525" cy="862525"/>
                <wp:effectExtent l="0" t="0" r="1270" b="1270"/>
                <wp:docPr id="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04AB43A3" w14:textId="77777777" w:rsidR="00417220" w:rsidRPr="002B2DB2" w:rsidRDefault="00417220" w:rsidP="00417220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14:paraId="394E6E66" w14:textId="77777777" w:rsidR="00417220" w:rsidRDefault="00417220" w:rsidP="00417220">
          <w:pPr>
            <w:pStyle w:val="Zawartotabeli"/>
          </w:pPr>
        </w:p>
        <w:p w14:paraId="10EE2303" w14:textId="77777777" w:rsidR="00417220" w:rsidRDefault="00417220" w:rsidP="00417220">
          <w:pPr>
            <w:pStyle w:val="Zawartotabeli"/>
            <w:rPr>
              <w:rFonts w:ascii="Tahoma" w:hAnsi="Tahoma"/>
              <w:b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bookmarkEnd w:id="1"/>
  <w:p w14:paraId="2C43EB73" w14:textId="53CAFBC7" w:rsidR="00550E8E" w:rsidRPr="00202D9F" w:rsidRDefault="00417220" w:rsidP="00202D9F">
    <w:pPr>
      <w:ind w:left="4956" w:firstLine="708"/>
      <w:jc w:val="center"/>
      <w:rPr>
        <w:b/>
        <w:color w:val="000000"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202D9F">
      <w:rPr>
        <w:b/>
        <w:sz w:val="24"/>
        <w:szCs w:val="24"/>
      </w:rPr>
      <w:t>8</w:t>
    </w:r>
    <w:r w:rsidRPr="00461718">
      <w:rPr>
        <w:b/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A"/>
    <w:multiLevelType w:val="multilevel"/>
    <w:tmpl w:val="BEA40F4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E"/>
    <w:multiLevelType w:val="singleLevel"/>
    <w:tmpl w:val="1140389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abstractNum w:abstractNumId="3" w15:restartNumberingAfterBreak="0">
    <w:nsid w:val="00000012"/>
    <w:multiLevelType w:val="singleLevel"/>
    <w:tmpl w:val="853CD12A"/>
    <w:name w:val="WW8Num20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14"/>
    <w:multiLevelType w:val="singleLevel"/>
    <w:tmpl w:val="00000014"/>
    <w:name w:val="WW8Num45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6" w15:restartNumberingAfterBreak="0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7" w15:restartNumberingAfterBreak="0">
    <w:nsid w:val="0246667A"/>
    <w:multiLevelType w:val="singleLevel"/>
    <w:tmpl w:val="68D65A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6BD379F"/>
    <w:multiLevelType w:val="hybridMultilevel"/>
    <w:tmpl w:val="88B864C4"/>
    <w:lvl w:ilvl="0" w:tplc="3B023E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533BA2"/>
    <w:multiLevelType w:val="hybridMultilevel"/>
    <w:tmpl w:val="069CEC8A"/>
    <w:lvl w:ilvl="0" w:tplc="D1C6408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0D19192F"/>
    <w:multiLevelType w:val="hybridMultilevel"/>
    <w:tmpl w:val="56F6A8D4"/>
    <w:lvl w:ilvl="0" w:tplc="D69260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8E4BE6">
      <w:start w:val="1"/>
      <w:numFmt w:val="decimal"/>
      <w:lvlText w:val="%2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FBEC2EF4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57408FE6">
      <w:start w:val="27"/>
      <w:numFmt w:val="upperRoman"/>
      <w:lvlText w:val="%8."/>
      <w:lvlJc w:val="left"/>
      <w:pPr>
        <w:ind w:left="5477" w:hanging="720"/>
      </w:pPr>
      <w:rPr>
        <w:rFonts w:hint="default"/>
        <w:b/>
        <w:sz w:val="28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cs="Times New Roman"/>
      </w:rPr>
    </w:lvl>
  </w:abstractNum>
  <w:abstractNum w:abstractNumId="11" w15:restartNumberingAfterBreak="0">
    <w:nsid w:val="11E5235E"/>
    <w:multiLevelType w:val="multilevel"/>
    <w:tmpl w:val="B396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5C43585"/>
    <w:multiLevelType w:val="hybridMultilevel"/>
    <w:tmpl w:val="DE1C8A86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162546DD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198C477D"/>
    <w:multiLevelType w:val="hybridMultilevel"/>
    <w:tmpl w:val="21B2F8C8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A571F8"/>
    <w:multiLevelType w:val="hybridMultilevel"/>
    <w:tmpl w:val="FFEC88D8"/>
    <w:lvl w:ilvl="0" w:tplc="77EC08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7" w15:restartNumberingAfterBreak="0">
    <w:nsid w:val="24EF1451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28B843A2"/>
    <w:multiLevelType w:val="hybridMultilevel"/>
    <w:tmpl w:val="C7A8EFCC"/>
    <w:lvl w:ilvl="0" w:tplc="04150017">
      <w:start w:val="1"/>
      <w:numFmt w:val="lowerLetter"/>
      <w:lvlText w:val="%1)"/>
      <w:lvlJc w:val="left"/>
      <w:pPr>
        <w:ind w:left="2651" w:hanging="360"/>
      </w:pPr>
    </w:lvl>
    <w:lvl w:ilvl="1" w:tplc="04150019" w:tentative="1">
      <w:start w:val="1"/>
      <w:numFmt w:val="lowerLetter"/>
      <w:lvlText w:val="%2."/>
      <w:lvlJc w:val="left"/>
      <w:pPr>
        <w:ind w:left="3371" w:hanging="360"/>
      </w:pPr>
    </w:lvl>
    <w:lvl w:ilvl="2" w:tplc="0415001B" w:tentative="1">
      <w:start w:val="1"/>
      <w:numFmt w:val="lowerRoman"/>
      <w:lvlText w:val="%3."/>
      <w:lvlJc w:val="right"/>
      <w:pPr>
        <w:ind w:left="4091" w:hanging="180"/>
      </w:pPr>
    </w:lvl>
    <w:lvl w:ilvl="3" w:tplc="0415000F" w:tentative="1">
      <w:start w:val="1"/>
      <w:numFmt w:val="decimal"/>
      <w:lvlText w:val="%4."/>
      <w:lvlJc w:val="left"/>
      <w:pPr>
        <w:ind w:left="4811" w:hanging="360"/>
      </w:pPr>
    </w:lvl>
    <w:lvl w:ilvl="4" w:tplc="04150019" w:tentative="1">
      <w:start w:val="1"/>
      <w:numFmt w:val="lowerLetter"/>
      <w:lvlText w:val="%5."/>
      <w:lvlJc w:val="left"/>
      <w:pPr>
        <w:ind w:left="5531" w:hanging="360"/>
      </w:pPr>
    </w:lvl>
    <w:lvl w:ilvl="5" w:tplc="0415001B" w:tentative="1">
      <w:start w:val="1"/>
      <w:numFmt w:val="lowerRoman"/>
      <w:lvlText w:val="%6."/>
      <w:lvlJc w:val="right"/>
      <w:pPr>
        <w:ind w:left="6251" w:hanging="180"/>
      </w:pPr>
    </w:lvl>
    <w:lvl w:ilvl="6" w:tplc="0415000F" w:tentative="1">
      <w:start w:val="1"/>
      <w:numFmt w:val="decimal"/>
      <w:lvlText w:val="%7."/>
      <w:lvlJc w:val="left"/>
      <w:pPr>
        <w:ind w:left="6971" w:hanging="360"/>
      </w:pPr>
    </w:lvl>
    <w:lvl w:ilvl="7" w:tplc="04150019" w:tentative="1">
      <w:start w:val="1"/>
      <w:numFmt w:val="lowerLetter"/>
      <w:lvlText w:val="%8."/>
      <w:lvlJc w:val="left"/>
      <w:pPr>
        <w:ind w:left="7691" w:hanging="360"/>
      </w:pPr>
    </w:lvl>
    <w:lvl w:ilvl="8" w:tplc="0415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9" w15:restartNumberingAfterBreak="0">
    <w:nsid w:val="2AA127F6"/>
    <w:multiLevelType w:val="hybridMultilevel"/>
    <w:tmpl w:val="CBEA73CA"/>
    <w:lvl w:ilvl="0" w:tplc="3624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1C6408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2" w:tplc="64F20F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7C6800E">
      <w:start w:val="1"/>
      <w:numFmt w:val="upperRoman"/>
      <w:lvlText w:val="%4."/>
      <w:lvlJc w:val="left"/>
      <w:pPr>
        <w:ind w:left="720" w:hanging="72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F25675"/>
    <w:multiLevelType w:val="hybridMultilevel"/>
    <w:tmpl w:val="8A986D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D4487D"/>
    <w:multiLevelType w:val="hybridMultilevel"/>
    <w:tmpl w:val="56CE89AC"/>
    <w:styleLink w:val="Numery"/>
    <w:lvl w:ilvl="0" w:tplc="128E2204">
      <w:start w:val="1"/>
      <w:numFmt w:val="decimal"/>
      <w:lvlText w:val="%1."/>
      <w:lvlJc w:val="left"/>
      <w:pPr>
        <w:tabs>
          <w:tab w:val="left" w:pos="3855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50FD9E">
      <w:start w:val="1"/>
      <w:numFmt w:val="decimal"/>
      <w:lvlText w:val="%2."/>
      <w:lvlJc w:val="left"/>
      <w:pPr>
        <w:tabs>
          <w:tab w:val="left" w:pos="3855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4AC22A">
      <w:start w:val="1"/>
      <w:numFmt w:val="decimal"/>
      <w:lvlText w:val="%3."/>
      <w:lvlJc w:val="left"/>
      <w:pPr>
        <w:tabs>
          <w:tab w:val="left" w:pos="3855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D6569C">
      <w:start w:val="1"/>
      <w:numFmt w:val="decimal"/>
      <w:lvlText w:val="%4."/>
      <w:lvlJc w:val="left"/>
      <w:pPr>
        <w:tabs>
          <w:tab w:val="left" w:pos="3855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27E46">
      <w:start w:val="1"/>
      <w:numFmt w:val="decimal"/>
      <w:lvlText w:val="%5."/>
      <w:lvlJc w:val="left"/>
      <w:pPr>
        <w:tabs>
          <w:tab w:val="left" w:pos="3855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6C0296">
      <w:start w:val="1"/>
      <w:numFmt w:val="decimal"/>
      <w:lvlText w:val="%6."/>
      <w:lvlJc w:val="left"/>
      <w:pPr>
        <w:tabs>
          <w:tab w:val="left" w:pos="3855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9CBFD0">
      <w:start w:val="1"/>
      <w:numFmt w:val="decimal"/>
      <w:lvlText w:val="%7."/>
      <w:lvlJc w:val="left"/>
      <w:pPr>
        <w:tabs>
          <w:tab w:val="left" w:pos="3855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A151E">
      <w:start w:val="1"/>
      <w:numFmt w:val="decimal"/>
      <w:lvlText w:val="%8."/>
      <w:lvlJc w:val="left"/>
      <w:pPr>
        <w:tabs>
          <w:tab w:val="left" w:pos="3855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2A29DA">
      <w:start w:val="1"/>
      <w:numFmt w:val="decimal"/>
      <w:lvlText w:val="%9."/>
      <w:lvlJc w:val="left"/>
      <w:pPr>
        <w:tabs>
          <w:tab w:val="left" w:pos="3855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042621B"/>
    <w:multiLevelType w:val="multilevel"/>
    <w:tmpl w:val="BCB86F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C4EA7"/>
    <w:multiLevelType w:val="hybridMultilevel"/>
    <w:tmpl w:val="47FABAFE"/>
    <w:lvl w:ilvl="0" w:tplc="CF2A077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24" w15:restartNumberingAfterBreak="0">
    <w:nsid w:val="46643639"/>
    <w:multiLevelType w:val="hybridMultilevel"/>
    <w:tmpl w:val="094E6BCC"/>
    <w:lvl w:ilvl="0" w:tplc="DA663E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6F63A3"/>
    <w:multiLevelType w:val="hybridMultilevel"/>
    <w:tmpl w:val="DF04572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9A75959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BCF0BC6"/>
    <w:multiLevelType w:val="hybridMultilevel"/>
    <w:tmpl w:val="D9F2A6FE"/>
    <w:name w:val="WW8Num132"/>
    <w:lvl w:ilvl="0" w:tplc="0000000D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742E108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ECAC00F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FD6229"/>
    <w:multiLevelType w:val="hybridMultilevel"/>
    <w:tmpl w:val="1F1AA412"/>
    <w:lvl w:ilvl="0" w:tplc="D1C6408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C4CA4"/>
    <w:multiLevelType w:val="hybridMultilevel"/>
    <w:tmpl w:val="D6760B30"/>
    <w:lvl w:ilvl="0" w:tplc="5A8E4BE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646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0E06BDA"/>
    <w:multiLevelType w:val="multilevel"/>
    <w:tmpl w:val="AB6493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263E57"/>
    <w:multiLevelType w:val="hybridMultilevel"/>
    <w:tmpl w:val="01C68566"/>
    <w:lvl w:ilvl="0" w:tplc="4F5CDD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96CF3"/>
    <w:multiLevelType w:val="multilevel"/>
    <w:tmpl w:val="FDBCAB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AC3722"/>
    <w:multiLevelType w:val="hybridMultilevel"/>
    <w:tmpl w:val="8326D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1518D"/>
    <w:multiLevelType w:val="hybridMultilevel"/>
    <w:tmpl w:val="559A6D64"/>
    <w:lvl w:ilvl="0" w:tplc="CF2A077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36" w15:restartNumberingAfterBreak="0">
    <w:nsid w:val="591B2754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7" w15:restartNumberingAfterBreak="0">
    <w:nsid w:val="5B187107"/>
    <w:multiLevelType w:val="hybridMultilevel"/>
    <w:tmpl w:val="D50CBF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BBF7755"/>
    <w:multiLevelType w:val="hybridMultilevel"/>
    <w:tmpl w:val="B86EF1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421ECC"/>
    <w:multiLevelType w:val="hybridMultilevel"/>
    <w:tmpl w:val="6EBEF146"/>
    <w:lvl w:ilvl="0" w:tplc="DCC614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 w15:restartNumberingAfterBreak="0">
    <w:nsid w:val="603C297C"/>
    <w:multiLevelType w:val="hybridMultilevel"/>
    <w:tmpl w:val="21B2F8C8"/>
    <w:name w:val="WW8Num272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7D34C6"/>
    <w:multiLevelType w:val="hybridMultilevel"/>
    <w:tmpl w:val="5E00B03C"/>
    <w:lvl w:ilvl="0" w:tplc="A4B2AE2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2691DB5"/>
    <w:multiLevelType w:val="hybridMultilevel"/>
    <w:tmpl w:val="F46204C0"/>
    <w:lvl w:ilvl="0" w:tplc="79CC071A">
      <w:start w:val="1"/>
      <w:numFmt w:val="decimal"/>
      <w:lvlText w:val="%1)"/>
      <w:lvlJc w:val="left"/>
      <w:pPr>
        <w:tabs>
          <w:tab w:val="num" w:pos="1200"/>
        </w:tabs>
        <w:ind w:left="1200" w:hanging="495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62970594"/>
    <w:multiLevelType w:val="hybridMultilevel"/>
    <w:tmpl w:val="83086230"/>
    <w:lvl w:ilvl="0" w:tplc="CF2A07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4B54E2A"/>
    <w:multiLevelType w:val="multilevel"/>
    <w:tmpl w:val="D2E8AB48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5" w15:restartNumberingAfterBreak="0">
    <w:nsid w:val="67AA2FB3"/>
    <w:multiLevelType w:val="singleLevel"/>
    <w:tmpl w:val="0415000F"/>
    <w:lvl w:ilvl="0">
      <w:start w:val="1"/>
      <w:numFmt w:val="decimal"/>
      <w:pStyle w:val="wypunk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A9B7A32"/>
    <w:multiLevelType w:val="multilevel"/>
    <w:tmpl w:val="913875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6D1E54DE"/>
    <w:multiLevelType w:val="hybridMultilevel"/>
    <w:tmpl w:val="2348025A"/>
    <w:lvl w:ilvl="0" w:tplc="A4DE87F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8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10D42EC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0" w15:restartNumberingAfterBreak="0">
    <w:nsid w:val="73067BEB"/>
    <w:multiLevelType w:val="hybridMultilevel"/>
    <w:tmpl w:val="F500A4D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1" w15:restartNumberingAfterBreak="0">
    <w:nsid w:val="76BC4C8A"/>
    <w:multiLevelType w:val="hybridMultilevel"/>
    <w:tmpl w:val="B9AEEBDC"/>
    <w:lvl w:ilvl="0" w:tplc="ABFEBFFC">
      <w:start w:val="1"/>
      <w:numFmt w:val="decimal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CB200E74">
      <w:start w:val="1"/>
      <w:numFmt w:val="decimal"/>
      <w:lvlText w:val="%2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CDD7591"/>
    <w:multiLevelType w:val="hybridMultilevel"/>
    <w:tmpl w:val="753C23F8"/>
    <w:lvl w:ilvl="0" w:tplc="6BA4D7A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30"/>
    <w:lvlOverride w:ilvl="0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1"/>
  </w:num>
  <w:num w:numId="6">
    <w:abstractNumId w:val="16"/>
  </w:num>
  <w:num w:numId="7">
    <w:abstractNumId w:val="51"/>
  </w:num>
  <w:num w:numId="8">
    <w:abstractNumId w:val="42"/>
  </w:num>
  <w:num w:numId="9">
    <w:abstractNumId w:val="40"/>
  </w:num>
  <w:num w:numId="10">
    <w:abstractNumId w:val="27"/>
  </w:num>
  <w:num w:numId="11">
    <w:abstractNumId w:val="26"/>
  </w:num>
  <w:num w:numId="12">
    <w:abstractNumId w:val="19"/>
  </w:num>
  <w:num w:numId="13">
    <w:abstractNumId w:val="35"/>
  </w:num>
  <w:num w:numId="14">
    <w:abstractNumId w:val="43"/>
  </w:num>
  <w:num w:numId="15">
    <w:abstractNumId w:val="24"/>
  </w:num>
  <w:num w:numId="16">
    <w:abstractNumId w:val="23"/>
  </w:num>
  <w:num w:numId="17">
    <w:abstractNumId w:val="39"/>
  </w:num>
  <w:num w:numId="18">
    <w:abstractNumId w:val="47"/>
  </w:num>
  <w:num w:numId="19">
    <w:abstractNumId w:val="41"/>
  </w:num>
  <w:num w:numId="20">
    <w:abstractNumId w:val="21"/>
  </w:num>
  <w:num w:numId="21">
    <w:abstractNumId w:val="48"/>
  </w:num>
  <w:num w:numId="22">
    <w:abstractNumId w:val="15"/>
  </w:num>
  <w:num w:numId="23">
    <w:abstractNumId w:val="10"/>
  </w:num>
  <w:num w:numId="24">
    <w:abstractNumId w:val="52"/>
  </w:num>
  <w:num w:numId="25">
    <w:abstractNumId w:val="44"/>
  </w:num>
  <w:num w:numId="26">
    <w:abstractNumId w:val="8"/>
  </w:num>
  <w:num w:numId="27">
    <w:abstractNumId w:val="1"/>
  </w:num>
  <w:num w:numId="28">
    <w:abstractNumId w:val="3"/>
  </w:num>
  <w:num w:numId="29">
    <w:abstractNumId w:val="6"/>
  </w:num>
  <w:num w:numId="30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49"/>
  </w:num>
  <w:num w:numId="32">
    <w:abstractNumId w:val="11"/>
  </w:num>
  <w:num w:numId="33">
    <w:abstractNumId w:val="46"/>
  </w:num>
  <w:num w:numId="34">
    <w:abstractNumId w:val="28"/>
  </w:num>
  <w:num w:numId="35">
    <w:abstractNumId w:val="29"/>
  </w:num>
  <w:num w:numId="36">
    <w:abstractNumId w:val="36"/>
  </w:num>
  <w:num w:numId="37">
    <w:abstractNumId w:val="17"/>
  </w:num>
  <w:num w:numId="38">
    <w:abstractNumId w:val="9"/>
  </w:num>
  <w:num w:numId="39">
    <w:abstractNumId w:val="13"/>
  </w:num>
  <w:num w:numId="40">
    <w:abstractNumId w:val="12"/>
  </w:num>
  <w:num w:numId="41">
    <w:abstractNumId w:val="14"/>
  </w:num>
  <w:num w:numId="42">
    <w:abstractNumId w:val="37"/>
  </w:num>
  <w:num w:numId="43">
    <w:abstractNumId w:val="18"/>
  </w:num>
  <w:num w:numId="44">
    <w:abstractNumId w:val="34"/>
  </w:num>
  <w:num w:numId="45">
    <w:abstractNumId w:val="38"/>
  </w:num>
  <w:num w:numId="46">
    <w:abstractNumId w:val="32"/>
  </w:num>
  <w:num w:numId="47">
    <w:abstractNumId w:val="25"/>
  </w:num>
  <w:num w:numId="48">
    <w:abstractNumId w:val="20"/>
  </w:num>
  <w:num w:numId="49">
    <w:abstractNumId w:val="5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628"/>
    <w:rsid w:val="000917CF"/>
    <w:rsid w:val="001D12E7"/>
    <w:rsid w:val="00202D9F"/>
    <w:rsid w:val="00256327"/>
    <w:rsid w:val="003C545D"/>
    <w:rsid w:val="00417220"/>
    <w:rsid w:val="004303D9"/>
    <w:rsid w:val="00550E8E"/>
    <w:rsid w:val="007F2C40"/>
    <w:rsid w:val="00842628"/>
    <w:rsid w:val="008D4AA7"/>
    <w:rsid w:val="009A4AFF"/>
    <w:rsid w:val="009D243E"/>
    <w:rsid w:val="00AB046E"/>
    <w:rsid w:val="00CD721E"/>
    <w:rsid w:val="00D855B2"/>
    <w:rsid w:val="00E91C67"/>
    <w:rsid w:val="00FA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CE9FDD"/>
  <w15:docId w15:val="{236E6D68-466C-4843-9BB5-E5BFB183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17CF"/>
    <w:pPr>
      <w:keepNext/>
      <w:jc w:val="center"/>
      <w:outlineLvl w:val="0"/>
    </w:pPr>
    <w:rPr>
      <w:b/>
      <w:i/>
      <w:color w:val="000000"/>
      <w:sz w:val="28"/>
      <w:vertAlign w:val="superscript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17CF"/>
    <w:pPr>
      <w:keepNext/>
      <w:jc w:val="center"/>
      <w:outlineLvl w:val="1"/>
    </w:pPr>
    <w:rPr>
      <w:b/>
      <w:i/>
      <w:sz w:val="24"/>
      <w:vertAlign w:val="subscript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917CF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917CF"/>
    <w:pPr>
      <w:keepNext/>
      <w:outlineLvl w:val="3"/>
    </w:pPr>
    <w:rPr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917CF"/>
    <w:pPr>
      <w:keepNext/>
      <w:ind w:firstLine="708"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0917CF"/>
    <w:pPr>
      <w:keepNext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0917CF"/>
    <w:pPr>
      <w:keepNext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0917C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917CF"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17CF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917CF"/>
    <w:rPr>
      <w:rFonts w:ascii="Times New Roman" w:eastAsia="Times New Roman" w:hAnsi="Times New Roman" w:cs="Times New Roman"/>
      <w:b/>
      <w:i/>
      <w:sz w:val="24"/>
      <w:szCs w:val="20"/>
      <w:vertAlign w:val="subscript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917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917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917C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17C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17C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17CF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0917CF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styleId="Hipercze">
    <w:name w:val="Hyperlink"/>
    <w:rsid w:val="000917CF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0917CF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17CF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0917CF"/>
    <w:rPr>
      <w:sz w:val="28"/>
    </w:rPr>
  </w:style>
  <w:style w:type="character" w:customStyle="1" w:styleId="TekstpodstawowyZnak">
    <w:name w:val="Tekst podstawowy Znak"/>
    <w:basedOn w:val="Domylnaczcionkaakapitu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17CF"/>
    <w:pPr>
      <w:ind w:left="705" w:hanging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17CF"/>
    <w:pPr>
      <w:ind w:firstLine="708"/>
      <w:jc w:val="both"/>
    </w:pPr>
    <w:rPr>
      <w:b/>
      <w:sz w:val="28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17C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0917CF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91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917CF"/>
  </w:style>
  <w:style w:type="paragraph" w:styleId="Tekstpodstawowy3">
    <w:name w:val="Body Text 3"/>
    <w:basedOn w:val="Normalny"/>
    <w:link w:val="Tekstpodstawowy3Znak"/>
    <w:rsid w:val="000917CF"/>
    <w:rPr>
      <w:sz w:val="3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917C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UyteHipercze">
    <w:name w:val="FollowedHyperlink"/>
    <w:rsid w:val="000917CF"/>
    <w:rPr>
      <w:color w:val="800080"/>
      <w:u w:val="single"/>
    </w:rPr>
  </w:style>
  <w:style w:type="paragraph" w:customStyle="1" w:styleId="Tekstpodstawowy21">
    <w:name w:val="Tekst podstawowy 21"/>
    <w:basedOn w:val="Normalny"/>
    <w:rsid w:val="000917CF"/>
    <w:pPr>
      <w:overflowPunct w:val="0"/>
      <w:autoSpaceDE w:val="0"/>
      <w:autoSpaceDN w:val="0"/>
      <w:adjustRightInd w:val="0"/>
      <w:ind w:left="708" w:firstLine="708"/>
      <w:textAlignment w:val="baseline"/>
    </w:pPr>
    <w:rPr>
      <w:sz w:val="24"/>
    </w:rPr>
  </w:style>
  <w:style w:type="paragraph" w:customStyle="1" w:styleId="xl26">
    <w:name w:val="xl26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rsid w:val="00091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0917CF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091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17CF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917C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917CF"/>
    <w:rPr>
      <w:vertAlign w:val="superscript"/>
    </w:rPr>
  </w:style>
  <w:style w:type="paragraph" w:customStyle="1" w:styleId="WW-Tekstpodstawowy2">
    <w:name w:val="WW-Tekst podstawowy 2"/>
    <w:basedOn w:val="Normalny"/>
    <w:uiPriority w:val="99"/>
    <w:rsid w:val="000917CF"/>
    <w:pPr>
      <w:suppressAutoHyphens/>
    </w:pPr>
    <w:rPr>
      <w:sz w:val="28"/>
    </w:rPr>
  </w:style>
  <w:style w:type="paragraph" w:customStyle="1" w:styleId="Tekstpodstawowy210">
    <w:name w:val="Tekst podstawowy 21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customStyle="1" w:styleId="Tekstpodstawowy31">
    <w:name w:val="Tekst podstawowy 31"/>
    <w:basedOn w:val="Normalny"/>
    <w:rsid w:val="000917CF"/>
    <w:pPr>
      <w:suppressAutoHyphens/>
    </w:pPr>
    <w:rPr>
      <w:sz w:val="32"/>
      <w:lang w:eastAsia="ar-SA"/>
    </w:rPr>
  </w:style>
  <w:style w:type="paragraph" w:customStyle="1" w:styleId="FR2">
    <w:name w:val="FR2"/>
    <w:rsid w:val="000917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0917C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7C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a">
    <w:name w:val="List"/>
    <w:basedOn w:val="Tekstpodstawowy"/>
    <w:rsid w:val="000917CF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ZnakZnakZnakZnakZnakZnakZnakZnakZnakZnakZnakZnakZnakZnakZnakZnakZnakZnakZnakZnakZnakZnakZnakZnakZnakZnak">
    <w:name w:val="Znak Znak Znak Znak 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917CF"/>
    <w:pPr>
      <w:ind w:left="720"/>
      <w:contextualSpacing/>
    </w:pPr>
    <w:rPr>
      <w:sz w:val="24"/>
      <w:szCs w:val="24"/>
    </w:rPr>
  </w:style>
  <w:style w:type="paragraph" w:customStyle="1" w:styleId="ZnakZnakZnakZnakZnakZnakZnakZnakZnakZnak">
    <w:name w:val="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kstpodstawowyZnak1">
    <w:name w:val="Tekst podstawowy Znak1"/>
    <w:link w:val="Tekstpodstawow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0917CF"/>
    <w:pPr>
      <w:spacing w:before="100" w:beforeAutospacing="1" w:after="100" w:afterAutospacing="1"/>
      <w:jc w:val="both"/>
    </w:pPr>
  </w:style>
  <w:style w:type="paragraph" w:customStyle="1" w:styleId="ZnakZnakZnakZnak">
    <w:name w:val="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wypunkt">
    <w:name w:val="wypunkt"/>
    <w:basedOn w:val="Normalny"/>
    <w:rsid w:val="000917CF"/>
    <w:pPr>
      <w:numPr>
        <w:numId w:val="1"/>
      </w:numPr>
      <w:tabs>
        <w:tab w:val="left" w:pos="0"/>
      </w:tabs>
      <w:spacing w:line="360" w:lineRule="auto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917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917CF"/>
    <w:pPr>
      <w:suppressAutoHyphens/>
    </w:pPr>
    <w:rPr>
      <w:bCs/>
      <w:sz w:val="24"/>
      <w:lang w:eastAsia="ar-SA"/>
    </w:rPr>
  </w:style>
  <w:style w:type="paragraph" w:customStyle="1" w:styleId="ZnakZnak1">
    <w:name w:val="Znak Znak1"/>
    <w:basedOn w:val="Normalny"/>
    <w:rsid w:val="000917CF"/>
    <w:rPr>
      <w:rFonts w:ascii="Arial" w:hAnsi="Arial" w:cs="Arial"/>
      <w:sz w:val="24"/>
      <w:szCs w:val="24"/>
    </w:rPr>
  </w:style>
  <w:style w:type="character" w:styleId="Odwoaniedokomentarza">
    <w:name w:val="annotation reference"/>
    <w:rsid w:val="000917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17C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7C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nakZnakZnakZnak0">
    <w:name w:val="Znak Znak Znak Znak"/>
    <w:basedOn w:val="Normalny"/>
    <w:rsid w:val="000917CF"/>
    <w:rPr>
      <w:sz w:val="24"/>
      <w:szCs w:val="24"/>
    </w:rPr>
  </w:style>
  <w:style w:type="character" w:customStyle="1" w:styleId="text">
    <w:name w:val="text"/>
    <w:basedOn w:val="Domylnaczcionkaakapitu"/>
    <w:rsid w:val="000917CF"/>
  </w:style>
  <w:style w:type="table" w:styleId="Tabela-Siatka">
    <w:name w:val="Table Grid"/>
    <w:basedOn w:val="Standardowy"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4">
    <w:name w:val="Znak Znak Znak Znak4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11z1">
    <w:name w:val="WW8Num11z1"/>
    <w:rsid w:val="000917CF"/>
    <w:rPr>
      <w:rFonts w:ascii="Courier New" w:hAnsi="Courier New" w:cs="Courier New"/>
    </w:rPr>
  </w:style>
  <w:style w:type="paragraph" w:customStyle="1" w:styleId="ZnakZnak4ZnakZnak">
    <w:name w:val="Znak Znak4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22z0">
    <w:name w:val="WW8Num22z0"/>
    <w:rsid w:val="000917CF"/>
    <w:rPr>
      <w:rFonts w:ascii="Symbol" w:hAnsi="Symbol"/>
      <w:b w:val="0"/>
      <w:sz w:val="22"/>
      <w:szCs w:val="22"/>
    </w:rPr>
  </w:style>
  <w:style w:type="character" w:customStyle="1" w:styleId="Domylnaczcionkaakapitu1">
    <w:name w:val="Domyślna czcionka akapitu1"/>
    <w:rsid w:val="000917CF"/>
  </w:style>
  <w:style w:type="paragraph" w:customStyle="1" w:styleId="Nagwek10">
    <w:name w:val="Nagłówek1"/>
    <w:basedOn w:val="Normalny"/>
    <w:next w:val="Tekstpodstawowy"/>
    <w:rsid w:val="000917C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23">
    <w:name w:val="Tekst podstawowy 23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2">
    <w:name w:val="Tekst podstawowy wcięty 22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styleId="Poprawka">
    <w:name w:val="Revision"/>
    <w:hidden/>
    <w:uiPriority w:val="99"/>
    <w:semiHidden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Numery">
    <w:name w:val="Numery"/>
    <w:rsid w:val="000917CF"/>
    <w:pPr>
      <w:numPr>
        <w:numId w:val="20"/>
      </w:numPr>
    </w:pPr>
  </w:style>
  <w:style w:type="character" w:styleId="Uwydatnienie">
    <w:name w:val="Emphasis"/>
    <w:uiPriority w:val="20"/>
    <w:qFormat/>
    <w:rsid w:val="000917CF"/>
    <w:rPr>
      <w:i/>
      <w:iCs/>
    </w:rPr>
  </w:style>
  <w:style w:type="paragraph" w:customStyle="1" w:styleId="P1">
    <w:name w:val="P 1"/>
    <w:basedOn w:val="Normalny"/>
    <w:qFormat/>
    <w:rsid w:val="000917CF"/>
    <w:pPr>
      <w:numPr>
        <w:numId w:val="21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0917CF"/>
    <w:pPr>
      <w:numPr>
        <w:ilvl w:val="1"/>
        <w:numId w:val="21"/>
      </w:numPr>
      <w:spacing w:before="120"/>
      <w:jc w:val="both"/>
    </w:pPr>
    <w:rPr>
      <w:rFonts w:ascii="Arial" w:hAnsi="Arial"/>
      <w:sz w:val="22"/>
      <w:szCs w:val="22"/>
      <w:lang w:eastAsia="ar-SA"/>
    </w:rPr>
  </w:style>
  <w:style w:type="paragraph" w:customStyle="1" w:styleId="P111">
    <w:name w:val="P 1.1.1."/>
    <w:basedOn w:val="P11"/>
    <w:qFormat/>
    <w:rsid w:val="000917CF"/>
    <w:pPr>
      <w:numPr>
        <w:ilvl w:val="2"/>
      </w:numPr>
      <w:tabs>
        <w:tab w:val="clear" w:pos="360"/>
        <w:tab w:val="num" w:pos="720"/>
      </w:tabs>
      <w:spacing w:after="240"/>
      <w:ind w:left="0" w:firstLine="0"/>
    </w:pPr>
  </w:style>
  <w:style w:type="character" w:customStyle="1" w:styleId="P11Znak">
    <w:name w:val="P 1.1. Znak"/>
    <w:link w:val="P11"/>
    <w:rsid w:val="000917CF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qFormat/>
    <w:rsid w:val="000917CF"/>
    <w:pPr>
      <w:numPr>
        <w:ilvl w:val="3"/>
      </w:numPr>
      <w:tabs>
        <w:tab w:val="clear" w:pos="360"/>
        <w:tab w:val="num" w:pos="720"/>
      </w:tabs>
      <w:ind w:left="720" w:hanging="360"/>
    </w:pPr>
  </w:style>
  <w:style w:type="paragraph" w:customStyle="1" w:styleId="Domylne">
    <w:name w:val="Domyślne"/>
    <w:rsid w:val="000917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ZnakZnak15">
    <w:name w:val="Znak Znak15"/>
    <w:locked/>
    <w:rsid w:val="000917CF"/>
    <w:rPr>
      <w:rFonts w:ascii="Times New Roman" w:hAnsi="Times New Roman"/>
      <w:b/>
      <w:i/>
      <w:sz w:val="20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0917CF"/>
    <w:rPr>
      <w:color w:val="2B579A"/>
      <w:shd w:val="clear" w:color="auto" w:fill="E6E6E6"/>
    </w:rPr>
  </w:style>
  <w:style w:type="paragraph" w:customStyle="1" w:styleId="Standard">
    <w:name w:val="Standard"/>
    <w:rsid w:val="000917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917CF"/>
    <w:pPr>
      <w:spacing w:after="120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xt2bold">
    <w:name w:val="text2 bold"/>
    <w:uiPriority w:val="99"/>
    <w:rsid w:val="000917CF"/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0917C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BodyTextIndent31">
    <w:name w:val="Body Text Indent 31"/>
    <w:basedOn w:val="Standard"/>
    <w:rsid w:val="000917CF"/>
    <w:pPr>
      <w:suppressAutoHyphens w:val="0"/>
      <w:spacing w:line="360" w:lineRule="auto"/>
      <w:ind w:left="360" w:hanging="360"/>
    </w:pPr>
    <w:rPr>
      <w:rFonts w:ascii="Arial" w:eastAsia="Arial" w:hAnsi="Arial" w:cs="Arial"/>
      <w:b/>
      <w:sz w:val="28"/>
      <w:szCs w:val="20"/>
      <w:u w:val="double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550E8E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12</cp:revision>
  <dcterms:created xsi:type="dcterms:W3CDTF">2019-02-12T10:07:00Z</dcterms:created>
  <dcterms:modified xsi:type="dcterms:W3CDTF">2019-08-02T13:33:00Z</dcterms:modified>
</cp:coreProperties>
</file>